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D5226" w14:textId="39C56ADC" w:rsidR="00212C53" w:rsidRDefault="0037661C" w:rsidP="00212C53">
      <w:pPr>
        <w:pStyle w:val="Titel"/>
        <w:spacing w:after="140"/>
      </w:pPr>
      <w:r>
        <w:t>An</w:t>
      </w:r>
      <w:r w:rsidR="00212C53" w:rsidRPr="00212C53">
        <w:t xml:space="preserve">ordnung </w:t>
      </w:r>
      <w:r w:rsidR="000A2DD8" w:rsidRPr="001C0892">
        <w:t>psychologische</w:t>
      </w:r>
      <w:r w:rsidR="000A2DD8">
        <w:t xml:space="preserve"> </w:t>
      </w:r>
      <w:r w:rsidR="00212C53" w:rsidRPr="00212C53">
        <w:t>Psychotherapie</w:t>
      </w:r>
    </w:p>
    <w:p w14:paraId="66C386F3" w14:textId="77777777" w:rsidR="00212C53" w:rsidRDefault="00212C53" w:rsidP="00212C53">
      <w:pPr>
        <w:sectPr w:rsidR="00212C53" w:rsidSect="00212C53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2682" w:right="851" w:bottom="1276" w:left="1418" w:header="567" w:footer="567" w:gutter="0"/>
          <w:cols w:space="708"/>
          <w:titlePg/>
          <w:docGrid w:linePitch="360"/>
        </w:sectPr>
      </w:pPr>
    </w:p>
    <w:p w14:paraId="0798C499" w14:textId="05E046E4" w:rsidR="00212C53" w:rsidRPr="00212C53" w:rsidRDefault="00725419" w:rsidP="00725419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*Pflichtfelder</w:t>
      </w:r>
    </w:p>
    <w:tbl>
      <w:tblPr>
        <w:tblStyle w:val="FSPProtokolltabelle"/>
        <w:tblW w:w="5399" w:type="pct"/>
        <w:tblLook w:val="04A0" w:firstRow="1" w:lastRow="0" w:firstColumn="1" w:lastColumn="0" w:noHBand="0" w:noVBand="1"/>
      </w:tblPr>
      <w:tblGrid>
        <w:gridCol w:w="1421"/>
        <w:gridCol w:w="3399"/>
      </w:tblGrid>
      <w:tr w:rsidR="00212C53" w:rsidRPr="00212C53" w14:paraId="0519D616" w14:textId="77777777" w:rsidTr="003F5C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tcW w:w="1474" w:type="pct"/>
            <w:tcBorders>
              <w:bottom w:val="single" w:sz="4" w:space="0" w:color="6A7970" w:themeColor="text2"/>
            </w:tcBorders>
          </w:tcPr>
          <w:p w14:paraId="0ABAC660" w14:textId="77777777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PatientIn</w:t>
            </w:r>
          </w:p>
        </w:tc>
        <w:tc>
          <w:tcPr>
            <w:tcW w:w="3526" w:type="pct"/>
          </w:tcPr>
          <w:p w14:paraId="3A590B78" w14:textId="2742C48D" w:rsidR="008065B9" w:rsidRPr="00212C53" w:rsidRDefault="008065B9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31B0FE3B" w14:textId="77777777" w:rsidTr="003F5C2C">
        <w:trPr>
          <w:trHeight w:val="255"/>
        </w:trPr>
        <w:tc>
          <w:tcPr>
            <w:tcW w:w="1474" w:type="pct"/>
            <w:tcBorders>
              <w:bottom w:val="nil"/>
            </w:tcBorders>
          </w:tcPr>
          <w:p w14:paraId="4B36B527" w14:textId="3E776D84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Name</w:t>
            </w:r>
            <w:r w:rsidR="005D27E8">
              <w:rPr>
                <w:rFonts w:cstheme="minorHAnsi"/>
                <w:szCs w:val="18"/>
              </w:rPr>
              <w:t>*</w:t>
            </w:r>
          </w:p>
        </w:tc>
        <w:tc>
          <w:tcPr>
            <w:tcW w:w="3526" w:type="pct"/>
          </w:tcPr>
          <w:p w14:paraId="0CD064A0" w14:textId="77777777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0D667A7D" w14:textId="77777777" w:rsidTr="003F5C2C">
        <w:trPr>
          <w:trHeight w:val="255"/>
        </w:trPr>
        <w:tc>
          <w:tcPr>
            <w:tcW w:w="1474" w:type="pct"/>
            <w:tcBorders>
              <w:top w:val="nil"/>
              <w:bottom w:val="nil"/>
            </w:tcBorders>
          </w:tcPr>
          <w:p w14:paraId="6E15E86F" w14:textId="06B14789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Vorname</w:t>
            </w:r>
            <w:r w:rsidR="005D27E8">
              <w:rPr>
                <w:rFonts w:cstheme="minorHAnsi"/>
                <w:szCs w:val="18"/>
              </w:rPr>
              <w:t>*</w:t>
            </w:r>
          </w:p>
        </w:tc>
        <w:tc>
          <w:tcPr>
            <w:tcW w:w="3526" w:type="pct"/>
          </w:tcPr>
          <w:p w14:paraId="5982E3B5" w14:textId="0E62FA9F" w:rsidR="002C7FA0" w:rsidRPr="00212C53" w:rsidRDefault="002C7FA0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DF4135" w:rsidRPr="00212C53" w14:paraId="573C2C7E" w14:textId="77777777" w:rsidTr="003F5C2C">
        <w:trPr>
          <w:trHeight w:val="255"/>
        </w:trPr>
        <w:tc>
          <w:tcPr>
            <w:tcW w:w="1474" w:type="pct"/>
            <w:tcBorders>
              <w:top w:val="nil"/>
              <w:bottom w:val="nil"/>
            </w:tcBorders>
          </w:tcPr>
          <w:p w14:paraId="420E9C41" w14:textId="7D3AFC21" w:rsidR="00DF4135" w:rsidRPr="004E0FA3" w:rsidRDefault="00DF4135" w:rsidP="00DF4135">
            <w:pPr>
              <w:spacing w:line="233" w:lineRule="auto"/>
              <w:rPr>
                <w:rFonts w:cstheme="minorHAnsi"/>
                <w:szCs w:val="18"/>
              </w:rPr>
            </w:pPr>
            <w:r w:rsidRPr="004E0FA3">
              <w:rPr>
                <w:rFonts w:cstheme="minorHAnsi"/>
                <w:szCs w:val="18"/>
              </w:rPr>
              <w:t>Geburtsdatum</w:t>
            </w:r>
            <w:r w:rsidR="001A74C0">
              <w:rPr>
                <w:rFonts w:cstheme="minorHAnsi"/>
                <w:szCs w:val="18"/>
              </w:rPr>
              <w:t>*</w:t>
            </w:r>
          </w:p>
        </w:tc>
        <w:tc>
          <w:tcPr>
            <w:tcW w:w="3526" w:type="pct"/>
          </w:tcPr>
          <w:p w14:paraId="458D427A" w14:textId="32B15B36" w:rsidR="00DF4135" w:rsidRPr="004E0FA3" w:rsidRDefault="00CF6FAC" w:rsidP="00DF4135">
            <w:pPr>
              <w:spacing w:line="233" w:lineRule="auto"/>
              <w:rPr>
                <w:rFonts w:cstheme="minorHAnsi"/>
                <w:szCs w:val="18"/>
              </w:rPr>
            </w:pPr>
            <w:r w:rsidRPr="004E0FA3">
              <w:rPr>
                <w:rFonts w:cstheme="minorHAnsi"/>
                <w:szCs w:val="18"/>
              </w:rPr>
              <w:t xml:space="preserve">                            Geschlecht</w:t>
            </w:r>
          </w:p>
        </w:tc>
      </w:tr>
      <w:tr w:rsidR="00B80320" w:rsidRPr="00212C53" w14:paraId="1020C91B" w14:textId="77777777" w:rsidTr="003F5C2C">
        <w:trPr>
          <w:trHeight w:val="255"/>
        </w:trPr>
        <w:tc>
          <w:tcPr>
            <w:tcW w:w="1474" w:type="pct"/>
            <w:tcBorders>
              <w:top w:val="nil"/>
              <w:bottom w:val="nil"/>
            </w:tcBorders>
          </w:tcPr>
          <w:p w14:paraId="11D4A1E5" w14:textId="24B0777A" w:rsidR="00B80320" w:rsidRDefault="003F5C2C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Versicherung*</w:t>
            </w:r>
          </w:p>
        </w:tc>
        <w:tc>
          <w:tcPr>
            <w:tcW w:w="3526" w:type="pct"/>
          </w:tcPr>
          <w:p w14:paraId="255384F7" w14:textId="77777777" w:rsidR="00B80320" w:rsidRPr="00212C53" w:rsidRDefault="00B80320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41C58956" w14:textId="77777777" w:rsidTr="003F5C2C">
        <w:trPr>
          <w:trHeight w:val="255"/>
        </w:trPr>
        <w:tc>
          <w:tcPr>
            <w:tcW w:w="1474" w:type="pct"/>
            <w:tcBorders>
              <w:top w:val="nil"/>
              <w:bottom w:val="nil"/>
            </w:tcBorders>
          </w:tcPr>
          <w:p w14:paraId="2F75B7D2" w14:textId="2E28093E" w:rsidR="00212C53" w:rsidRPr="00212C53" w:rsidRDefault="003F5C2C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Nr. Versicherung*</w:t>
            </w:r>
          </w:p>
        </w:tc>
        <w:tc>
          <w:tcPr>
            <w:tcW w:w="3526" w:type="pct"/>
          </w:tcPr>
          <w:p w14:paraId="5219C5C9" w14:textId="77777777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3F2577" w:rsidRPr="00212C53" w14:paraId="682B7BCC" w14:textId="77777777" w:rsidTr="003F2577">
        <w:trPr>
          <w:trHeight w:val="255"/>
        </w:trPr>
        <w:tc>
          <w:tcPr>
            <w:tcW w:w="1474" w:type="pct"/>
            <w:tcBorders>
              <w:top w:val="nil"/>
              <w:bottom w:val="nil"/>
            </w:tcBorders>
          </w:tcPr>
          <w:p w14:paraId="52326F80" w14:textId="470B6271" w:rsidR="003F2577" w:rsidRPr="00212C53" w:rsidRDefault="003F2577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Strasse</w:t>
            </w:r>
            <w:r>
              <w:rPr>
                <w:rFonts w:cstheme="minorHAnsi"/>
                <w:szCs w:val="18"/>
              </w:rPr>
              <w:t>*</w:t>
            </w:r>
          </w:p>
        </w:tc>
        <w:tc>
          <w:tcPr>
            <w:tcW w:w="3526" w:type="pct"/>
          </w:tcPr>
          <w:p w14:paraId="4BFA9B7A" w14:textId="77777777" w:rsidR="003F2577" w:rsidRPr="00212C53" w:rsidRDefault="003F2577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548DF631" w14:textId="77777777" w:rsidTr="003F5C2C">
        <w:trPr>
          <w:trHeight w:val="255"/>
        </w:trPr>
        <w:tc>
          <w:tcPr>
            <w:tcW w:w="1474" w:type="pct"/>
            <w:tcBorders>
              <w:top w:val="nil"/>
              <w:bottom w:val="nil"/>
            </w:tcBorders>
          </w:tcPr>
          <w:p w14:paraId="67393133" w14:textId="14FB00CB" w:rsidR="00212C53" w:rsidRPr="00212C53" w:rsidRDefault="003F5C2C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PLZ/Ort</w:t>
            </w:r>
            <w:r>
              <w:rPr>
                <w:rFonts w:cstheme="minorHAnsi"/>
                <w:szCs w:val="18"/>
              </w:rPr>
              <w:t>*</w:t>
            </w:r>
          </w:p>
        </w:tc>
        <w:tc>
          <w:tcPr>
            <w:tcW w:w="3526" w:type="pct"/>
          </w:tcPr>
          <w:p w14:paraId="1821678B" w14:textId="77777777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3F5C2C" w:rsidRPr="00212C53" w14:paraId="6A9FFE80" w14:textId="77777777" w:rsidTr="003F5C2C">
        <w:trPr>
          <w:trHeight w:val="255"/>
        </w:trPr>
        <w:tc>
          <w:tcPr>
            <w:tcW w:w="1474" w:type="pct"/>
            <w:tcBorders>
              <w:top w:val="nil"/>
              <w:bottom w:val="nil"/>
            </w:tcBorders>
          </w:tcPr>
          <w:p w14:paraId="652AA691" w14:textId="13132A7D" w:rsidR="003F5C2C" w:rsidRPr="00212C53" w:rsidRDefault="003F5C2C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Telefon</w:t>
            </w:r>
            <w:r>
              <w:rPr>
                <w:rFonts w:cstheme="minorHAnsi"/>
                <w:szCs w:val="18"/>
              </w:rPr>
              <w:t>*</w:t>
            </w:r>
          </w:p>
        </w:tc>
        <w:tc>
          <w:tcPr>
            <w:tcW w:w="3526" w:type="pct"/>
          </w:tcPr>
          <w:p w14:paraId="159E07DA" w14:textId="77777777" w:rsidR="003F5C2C" w:rsidRPr="00212C53" w:rsidRDefault="003F5C2C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</w:tbl>
    <w:p w14:paraId="16F35935" w14:textId="77777777" w:rsidR="00212C53" w:rsidRPr="00212C53" w:rsidRDefault="00212C53" w:rsidP="00212C53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</w:p>
    <w:p w14:paraId="138E294D" w14:textId="6AE80BD7" w:rsidR="00212C53" w:rsidRPr="00212C53" w:rsidRDefault="00212C53" w:rsidP="00212C53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  <w:r w:rsidRPr="00212C53">
        <w:rPr>
          <w:rFonts w:cstheme="minorHAnsi"/>
          <w:sz w:val="18"/>
          <w:szCs w:val="18"/>
        </w:rPr>
        <w:br w:type="column"/>
      </w:r>
    </w:p>
    <w:tbl>
      <w:tblPr>
        <w:tblStyle w:val="FSPProtokolltabelle"/>
        <w:tblW w:w="5000" w:type="pct"/>
        <w:tblLook w:val="04A0" w:firstRow="1" w:lastRow="0" w:firstColumn="1" w:lastColumn="0" w:noHBand="0" w:noVBand="1"/>
      </w:tblPr>
      <w:tblGrid>
        <w:gridCol w:w="1417"/>
        <w:gridCol w:w="3047"/>
      </w:tblGrid>
      <w:tr w:rsidR="006E2DC8" w:rsidRPr="00212C53" w14:paraId="26202FD2" w14:textId="77777777" w:rsidTr="00A744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gridSpan w:val="2"/>
            <w:tcBorders>
              <w:bottom w:val="single" w:sz="4" w:space="0" w:color="6A7970" w:themeColor="text2"/>
            </w:tcBorders>
          </w:tcPr>
          <w:p w14:paraId="74922847" w14:textId="109F65E4" w:rsidR="006E2DC8" w:rsidRPr="006E2DC8" w:rsidRDefault="005A4BB4" w:rsidP="00A74433">
            <w:pPr>
              <w:spacing w:line="233" w:lineRule="auto"/>
              <w:rPr>
                <w:rFonts w:cstheme="minorHAnsi"/>
                <w:b w:val="0"/>
                <w:szCs w:val="18"/>
              </w:rPr>
            </w:pPr>
            <w:proofErr w:type="spellStart"/>
            <w:r>
              <w:rPr>
                <w:rFonts w:cstheme="minorHAnsi"/>
                <w:szCs w:val="18"/>
              </w:rPr>
              <w:t>Psychot</w:t>
            </w:r>
            <w:r w:rsidR="006E2DC8">
              <w:rPr>
                <w:rFonts w:cstheme="minorHAnsi"/>
                <w:szCs w:val="18"/>
              </w:rPr>
              <w:t>herapeut</w:t>
            </w:r>
            <w:r w:rsidR="002657BC">
              <w:rPr>
                <w:rFonts w:cstheme="minorHAnsi"/>
                <w:szCs w:val="18"/>
              </w:rPr>
              <w:t>In</w:t>
            </w:r>
            <w:proofErr w:type="spellEnd"/>
            <w:r w:rsidR="00E733A2">
              <w:rPr>
                <w:rFonts w:cstheme="minorHAnsi"/>
                <w:szCs w:val="18"/>
              </w:rPr>
              <w:t>/Spital/Organisationen</w:t>
            </w:r>
          </w:p>
        </w:tc>
      </w:tr>
      <w:tr w:rsidR="00212C53" w:rsidRPr="00212C53" w14:paraId="731B1DB3" w14:textId="77777777" w:rsidTr="00A74433">
        <w:trPr>
          <w:trHeight w:val="255"/>
        </w:trPr>
        <w:tc>
          <w:tcPr>
            <w:tcW w:w="1587" w:type="pct"/>
            <w:tcBorders>
              <w:bottom w:val="nil"/>
            </w:tcBorders>
          </w:tcPr>
          <w:p w14:paraId="3BD740DD" w14:textId="4B84A4C6" w:rsidR="00212C53" w:rsidRPr="00212C53" w:rsidRDefault="00E733A2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Name/Institution</w:t>
            </w:r>
          </w:p>
        </w:tc>
        <w:tc>
          <w:tcPr>
            <w:tcW w:w="3413" w:type="pct"/>
          </w:tcPr>
          <w:p w14:paraId="4BE03341" w14:textId="25B3DB31" w:rsidR="00212C53" w:rsidRPr="00212C53" w:rsidRDefault="0089674D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 xml:space="preserve">Dr. sc. </w:t>
            </w:r>
            <w:r w:rsidR="00CC1997">
              <w:rPr>
                <w:rFonts w:cstheme="minorHAnsi"/>
                <w:szCs w:val="18"/>
              </w:rPr>
              <w:t>Marc Baumgartner</w:t>
            </w:r>
          </w:p>
        </w:tc>
      </w:tr>
      <w:tr w:rsidR="00E733A2" w:rsidRPr="00212C53" w14:paraId="1DD623AD" w14:textId="77777777" w:rsidTr="00A74433">
        <w:trPr>
          <w:trHeight w:val="255"/>
        </w:trPr>
        <w:tc>
          <w:tcPr>
            <w:tcW w:w="1587" w:type="pct"/>
            <w:tcBorders>
              <w:bottom w:val="nil"/>
            </w:tcBorders>
          </w:tcPr>
          <w:p w14:paraId="19972786" w14:textId="1A862DF5" w:rsidR="00E733A2" w:rsidRDefault="00E733A2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ZSR oder GLN</w:t>
            </w:r>
          </w:p>
        </w:tc>
        <w:tc>
          <w:tcPr>
            <w:tcW w:w="3413" w:type="pct"/>
          </w:tcPr>
          <w:p w14:paraId="56D3FE78" w14:textId="1E20CC30" w:rsidR="00E733A2" w:rsidRPr="00212C53" w:rsidRDefault="00CC1997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t>ZSR V757831</w:t>
            </w:r>
          </w:p>
        </w:tc>
      </w:tr>
      <w:tr w:rsidR="00212C53" w:rsidRPr="00212C53" w14:paraId="2E2051EA" w14:textId="77777777" w:rsidTr="00A74433">
        <w:trPr>
          <w:trHeight w:val="1217"/>
        </w:trPr>
        <w:tc>
          <w:tcPr>
            <w:tcW w:w="1587" w:type="pct"/>
            <w:tcBorders>
              <w:top w:val="nil"/>
              <w:bottom w:val="nil"/>
            </w:tcBorders>
          </w:tcPr>
          <w:p w14:paraId="724F5B1A" w14:textId="25323ACB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Adresse</w:t>
            </w:r>
          </w:p>
        </w:tc>
        <w:tc>
          <w:tcPr>
            <w:tcW w:w="3413" w:type="pct"/>
          </w:tcPr>
          <w:p w14:paraId="2D2060EF" w14:textId="7CC4E04D" w:rsidR="006C2D4F" w:rsidRDefault="006C2D4F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Dr. sc. Marc Baumgartner</w:t>
            </w:r>
          </w:p>
          <w:p w14:paraId="6972DF13" w14:textId="11A61FD8" w:rsidR="00212C53" w:rsidRDefault="00CC1997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Praxis am Stauffacher</w:t>
            </w:r>
          </w:p>
          <w:p w14:paraId="22B100E1" w14:textId="77777777" w:rsidR="00CC1997" w:rsidRDefault="00CC1997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Stauffacherstrasse 16</w:t>
            </w:r>
          </w:p>
          <w:p w14:paraId="6966F70B" w14:textId="4D3F1F7F" w:rsidR="00CC1997" w:rsidRPr="00212C53" w:rsidRDefault="00CC1997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8004 Zürich</w:t>
            </w:r>
          </w:p>
        </w:tc>
      </w:tr>
      <w:tr w:rsidR="00212C53" w:rsidRPr="00212C53" w14:paraId="7232ABFF" w14:textId="77777777" w:rsidTr="00A74433">
        <w:tc>
          <w:tcPr>
            <w:tcW w:w="1587" w:type="pct"/>
            <w:tcBorders>
              <w:top w:val="nil"/>
              <w:bottom w:val="nil"/>
            </w:tcBorders>
          </w:tcPr>
          <w:p w14:paraId="48EE2198" w14:textId="3AB2241C" w:rsidR="00212C53" w:rsidRPr="00212C53" w:rsidRDefault="009A63F5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Behandlungsgrund</w:t>
            </w:r>
            <w:r w:rsidR="005D27E8">
              <w:rPr>
                <w:rFonts w:cstheme="minorHAnsi"/>
                <w:szCs w:val="18"/>
              </w:rPr>
              <w:t>*</w:t>
            </w:r>
          </w:p>
        </w:tc>
        <w:tc>
          <w:tcPr>
            <w:tcW w:w="3413" w:type="pct"/>
            <w:tcBorders>
              <w:bottom w:val="single" w:sz="4" w:space="0" w:color="6A7970" w:themeColor="text2"/>
            </w:tcBorders>
          </w:tcPr>
          <w:p w14:paraId="478642E0" w14:textId="7F64AD2F" w:rsidR="00212C53" w:rsidRDefault="00CC1997" w:rsidP="00A74433">
            <w:pPr>
              <w:spacing w:line="233" w:lineRule="auto"/>
              <w:rPr>
                <w:rFonts w:ascii="Segoe UI Symbol" w:hAnsi="Segoe UI Symbol" w:cs="Segoe UI Symbol"/>
                <w:szCs w:val="18"/>
              </w:rPr>
            </w:pPr>
            <w:r w:rsidRPr="00A74433">
              <w:rPr>
                <w:rFonts w:ascii="Segoe UI Symbol" w:hAnsi="Segoe UI Symbol" w:cs="Segoe UI Symbol"/>
                <w:szCs w:val="18"/>
              </w:rPr>
              <w:t>☐</w:t>
            </w:r>
            <w:r w:rsidR="00B80320">
              <w:rPr>
                <w:rFonts w:ascii="Segoe UI Symbol" w:hAnsi="Segoe UI Symbol" w:cs="Segoe UI Symbol"/>
                <w:szCs w:val="18"/>
              </w:rPr>
              <w:t xml:space="preserve"> Krankheit</w:t>
            </w:r>
          </w:p>
          <w:p w14:paraId="0DBE43AF" w14:textId="77777777" w:rsidR="00B80320" w:rsidRDefault="00B80320" w:rsidP="00A74433">
            <w:pPr>
              <w:spacing w:line="233" w:lineRule="auto"/>
              <w:rPr>
                <w:rFonts w:ascii="Segoe UI Symbol" w:hAnsi="Segoe UI Symbol" w:cs="Segoe UI Symbol"/>
                <w:szCs w:val="18"/>
              </w:rPr>
            </w:pPr>
            <w:r w:rsidRPr="00A74433">
              <w:rPr>
                <w:rFonts w:ascii="Segoe UI Symbol" w:hAnsi="Segoe UI Symbol" w:cs="Segoe UI Symbol"/>
                <w:szCs w:val="18"/>
              </w:rPr>
              <w:t>☐</w:t>
            </w:r>
            <w:r>
              <w:rPr>
                <w:rFonts w:ascii="Segoe UI Symbol" w:hAnsi="Segoe UI Symbol" w:cs="Segoe UI Symbol"/>
                <w:szCs w:val="18"/>
              </w:rPr>
              <w:t xml:space="preserve"> Unfall</w:t>
            </w:r>
          </w:p>
          <w:p w14:paraId="1B1A81D6" w14:textId="77777777" w:rsidR="00B80320" w:rsidRDefault="00B80320" w:rsidP="00A74433">
            <w:pPr>
              <w:spacing w:line="233" w:lineRule="auto"/>
              <w:rPr>
                <w:rFonts w:ascii="Segoe UI Symbol" w:hAnsi="Segoe UI Symbol" w:cs="Segoe UI Symbol"/>
                <w:szCs w:val="18"/>
              </w:rPr>
            </w:pPr>
            <w:r w:rsidRPr="00A74433">
              <w:rPr>
                <w:rFonts w:ascii="Segoe UI Symbol" w:hAnsi="Segoe UI Symbol" w:cs="Segoe UI Symbol"/>
                <w:szCs w:val="18"/>
              </w:rPr>
              <w:t>☐</w:t>
            </w:r>
            <w:r>
              <w:rPr>
                <w:rFonts w:ascii="Segoe UI Symbol" w:hAnsi="Segoe UI Symbol" w:cs="Segoe UI Symbol"/>
                <w:szCs w:val="18"/>
              </w:rPr>
              <w:t xml:space="preserve"> IV/MV</w:t>
            </w:r>
          </w:p>
          <w:p w14:paraId="728BA480" w14:textId="6A0B08F3" w:rsidR="00B80320" w:rsidRPr="00212C53" w:rsidRDefault="00B80320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A74433">
              <w:rPr>
                <w:rFonts w:ascii="Segoe UI Symbol" w:hAnsi="Segoe UI Symbol" w:cs="Segoe UI Symbol"/>
                <w:szCs w:val="18"/>
              </w:rPr>
              <w:t>☐</w:t>
            </w:r>
            <w:r>
              <w:rPr>
                <w:rFonts w:ascii="Segoe UI Symbol" w:hAnsi="Segoe UI Symbol" w:cs="Segoe UI Symbol"/>
                <w:szCs w:val="18"/>
              </w:rPr>
              <w:t xml:space="preserve"> ___________________________________</w:t>
            </w:r>
          </w:p>
        </w:tc>
      </w:tr>
    </w:tbl>
    <w:p w14:paraId="07A55691" w14:textId="77777777" w:rsidR="00212C53" w:rsidRDefault="00212C53" w:rsidP="00212C53">
      <w:pPr>
        <w:sectPr w:rsidR="00212C53" w:rsidSect="00212C53">
          <w:type w:val="continuous"/>
          <w:pgSz w:w="11906" w:h="16838" w:code="9"/>
          <w:pgMar w:top="2682" w:right="851" w:bottom="1276" w:left="1418" w:header="567" w:footer="567" w:gutter="0"/>
          <w:cols w:num="2" w:space="708"/>
          <w:titlePg/>
          <w:docGrid w:linePitch="360"/>
        </w:sectPr>
      </w:pPr>
    </w:p>
    <w:p w14:paraId="29D8FA7B" w14:textId="77777777" w:rsidR="00212C53" w:rsidRPr="00212C53" w:rsidRDefault="00212C53" w:rsidP="00212C53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</w:p>
    <w:tbl>
      <w:tblPr>
        <w:tblStyle w:val="FSPProtokolltabelle"/>
        <w:tblW w:w="5000" w:type="pct"/>
        <w:tblLook w:val="04A0" w:firstRow="1" w:lastRow="0" w:firstColumn="1" w:lastColumn="0" w:noHBand="0" w:noVBand="1"/>
      </w:tblPr>
      <w:tblGrid>
        <w:gridCol w:w="1418"/>
        <w:gridCol w:w="2741"/>
        <w:gridCol w:w="2741"/>
        <w:gridCol w:w="2737"/>
      </w:tblGrid>
      <w:tr w:rsidR="00212C53" w:rsidRPr="00212C53" w14:paraId="612FE579" w14:textId="77777777" w:rsidTr="007254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tcW w:w="736" w:type="pct"/>
            <w:tcBorders>
              <w:bottom w:val="single" w:sz="4" w:space="0" w:color="6A7970" w:themeColor="text2"/>
            </w:tcBorders>
          </w:tcPr>
          <w:p w14:paraId="040DF74F" w14:textId="78145114" w:rsidR="00212C53" w:rsidRPr="00212C53" w:rsidRDefault="0037661C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An</w:t>
            </w:r>
            <w:r w:rsidR="00212C53" w:rsidRPr="00212C53">
              <w:rPr>
                <w:rFonts w:cstheme="minorHAnsi"/>
                <w:szCs w:val="18"/>
              </w:rPr>
              <w:t>ordnung</w:t>
            </w:r>
            <w:r w:rsidR="005D27E8">
              <w:rPr>
                <w:rFonts w:cstheme="minorHAnsi"/>
                <w:szCs w:val="18"/>
              </w:rPr>
              <w:t>*</w:t>
            </w:r>
          </w:p>
        </w:tc>
        <w:tc>
          <w:tcPr>
            <w:tcW w:w="4264" w:type="pct"/>
            <w:gridSpan w:val="3"/>
            <w:tcBorders>
              <w:bottom w:val="single" w:sz="4" w:space="0" w:color="6A7970" w:themeColor="text2"/>
            </w:tcBorders>
          </w:tcPr>
          <w:p w14:paraId="26D55523" w14:textId="1AB82D09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73803A89" w14:textId="77777777" w:rsidTr="00725419">
        <w:trPr>
          <w:trHeight w:val="255"/>
        </w:trPr>
        <w:tc>
          <w:tcPr>
            <w:tcW w:w="736" w:type="pct"/>
            <w:tcBorders>
              <w:top w:val="single" w:sz="4" w:space="0" w:color="6A7970" w:themeColor="text2"/>
              <w:bottom w:val="single" w:sz="4" w:space="0" w:color="auto"/>
            </w:tcBorders>
          </w:tcPr>
          <w:p w14:paraId="058330EC" w14:textId="01C252C4" w:rsidR="00212C53" w:rsidRPr="00212C53" w:rsidRDefault="00502B41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Anordnung</w:t>
            </w:r>
            <w:r w:rsidR="00E733A2">
              <w:rPr>
                <w:rFonts w:cstheme="minorHAnsi"/>
                <w:szCs w:val="18"/>
              </w:rPr>
              <w:t xml:space="preserve"> 1</w:t>
            </w:r>
          </w:p>
        </w:tc>
        <w:tc>
          <w:tcPr>
            <w:tcW w:w="1422" w:type="pct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14F878AC" w14:textId="3D50E7F2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A74433">
              <w:rPr>
                <w:rFonts w:ascii="Segoe UI Symbol" w:hAnsi="Segoe UI Symbol" w:cs="Segoe UI Symbol"/>
                <w:szCs w:val="18"/>
              </w:rPr>
              <w:t>☐</w:t>
            </w:r>
            <w:r w:rsidRPr="00212C53">
              <w:rPr>
                <w:rFonts w:cstheme="minorHAnsi"/>
                <w:szCs w:val="18"/>
              </w:rPr>
              <w:t xml:space="preserve"> </w:t>
            </w:r>
            <w:r w:rsidR="007C01B4">
              <w:rPr>
                <w:rFonts w:cstheme="minorHAnsi"/>
                <w:szCs w:val="18"/>
              </w:rPr>
              <w:t>Psychotherapie (max. 15 Sitzungen)</w:t>
            </w:r>
          </w:p>
        </w:tc>
        <w:tc>
          <w:tcPr>
            <w:tcW w:w="1422" w:type="pct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1B3A1509" w14:textId="4BF40A2B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A74433">
              <w:rPr>
                <w:rFonts w:ascii="Segoe UI Symbol" w:hAnsi="Segoe UI Symbol" w:cs="Segoe UI Symbol"/>
                <w:szCs w:val="18"/>
              </w:rPr>
              <w:t>☐</w:t>
            </w:r>
            <w:r w:rsidR="007C01B4">
              <w:rPr>
                <w:rFonts w:ascii="Segoe UI Symbol" w:hAnsi="Segoe UI Symbol" w:cs="Segoe UI Symbol"/>
                <w:szCs w:val="18"/>
              </w:rPr>
              <w:t xml:space="preserve"> </w:t>
            </w:r>
            <w:r w:rsidR="007C01B4" w:rsidRPr="00747DA5">
              <w:rPr>
                <w:rFonts w:cstheme="minorHAnsi"/>
                <w:szCs w:val="18"/>
              </w:rPr>
              <w:t>Krisenintervention</w:t>
            </w:r>
            <w:r w:rsidR="005D27E8" w:rsidRPr="00747DA5">
              <w:rPr>
                <w:rFonts w:cstheme="minorHAnsi"/>
                <w:szCs w:val="18"/>
              </w:rPr>
              <w:t>/Kurztherapie</w:t>
            </w:r>
            <w:r w:rsidR="007C01B4" w:rsidRPr="00747DA5">
              <w:rPr>
                <w:rFonts w:cstheme="minorHAnsi"/>
                <w:szCs w:val="18"/>
              </w:rPr>
              <w:t xml:space="preserve"> (max. 10 Sitzungen)</w:t>
            </w:r>
          </w:p>
        </w:tc>
        <w:tc>
          <w:tcPr>
            <w:tcW w:w="1420" w:type="pct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1E45B6BD" w14:textId="4FBBF014" w:rsidR="00212C53" w:rsidRPr="004C1617" w:rsidRDefault="004C1617" w:rsidP="00A74433">
            <w:pPr>
              <w:spacing w:line="233" w:lineRule="auto"/>
              <w:rPr>
                <w:rFonts w:cstheme="minorHAnsi"/>
                <w:i/>
                <w:iCs/>
                <w:szCs w:val="18"/>
              </w:rPr>
            </w:pPr>
            <w:r w:rsidRPr="004C1617">
              <w:rPr>
                <w:rFonts w:cstheme="minorHAnsi"/>
                <w:i/>
                <w:iCs/>
                <w:szCs w:val="18"/>
              </w:rPr>
              <w:t xml:space="preserve">Es darf nur 1 </w:t>
            </w:r>
            <w:r w:rsidR="00B87183">
              <w:rPr>
                <w:rFonts w:cstheme="minorHAnsi"/>
                <w:i/>
                <w:iCs/>
                <w:szCs w:val="18"/>
              </w:rPr>
              <w:t>Kästchen</w:t>
            </w:r>
            <w:r w:rsidRPr="004C1617">
              <w:rPr>
                <w:rFonts w:cstheme="minorHAnsi"/>
                <w:i/>
                <w:iCs/>
                <w:szCs w:val="18"/>
              </w:rPr>
              <w:t xml:space="preserve"> angekreuzt werden.</w:t>
            </w:r>
          </w:p>
        </w:tc>
      </w:tr>
      <w:tr w:rsidR="006B0835" w:rsidRPr="00212C53" w14:paraId="26CAF3E4" w14:textId="77777777" w:rsidTr="006B0835">
        <w:trPr>
          <w:trHeight w:val="255"/>
        </w:trPr>
        <w:tc>
          <w:tcPr>
            <w:tcW w:w="736" w:type="pct"/>
            <w:tcBorders>
              <w:top w:val="single" w:sz="4" w:space="0" w:color="auto"/>
              <w:bottom w:val="single" w:sz="4" w:space="0" w:color="auto"/>
            </w:tcBorders>
          </w:tcPr>
          <w:p w14:paraId="1ECFD6B1" w14:textId="3A72C4D8" w:rsidR="006B0835" w:rsidRPr="00212C53" w:rsidRDefault="006B0835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Anordnung 2</w:t>
            </w:r>
          </w:p>
        </w:tc>
        <w:tc>
          <w:tcPr>
            <w:tcW w:w="1422" w:type="pct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266C12E7" w14:textId="4A455CF8" w:rsidR="006B0835" w:rsidRPr="00A74433" w:rsidRDefault="006B0835" w:rsidP="00A74433">
            <w:pPr>
              <w:spacing w:line="233" w:lineRule="auto"/>
              <w:rPr>
                <w:rFonts w:ascii="Segoe UI Symbol" w:hAnsi="Segoe UI Symbol" w:cs="Segoe UI Symbol"/>
                <w:szCs w:val="18"/>
              </w:rPr>
            </w:pPr>
            <w:r w:rsidRPr="00A74433">
              <w:rPr>
                <w:rFonts w:ascii="Segoe UI Symbol" w:hAnsi="Segoe UI Symbol" w:cs="Segoe UI Symbol"/>
                <w:szCs w:val="18"/>
              </w:rPr>
              <w:t>☐</w:t>
            </w:r>
            <w:r w:rsidRPr="00212C53">
              <w:rPr>
                <w:rFonts w:cstheme="minorHAnsi"/>
                <w:szCs w:val="18"/>
              </w:rPr>
              <w:t xml:space="preserve"> </w:t>
            </w:r>
            <w:r>
              <w:rPr>
                <w:rFonts w:cstheme="minorHAnsi"/>
                <w:szCs w:val="18"/>
              </w:rPr>
              <w:t>Psychotherapie (max. 15 Sitzungen)</w:t>
            </w:r>
          </w:p>
        </w:tc>
        <w:tc>
          <w:tcPr>
            <w:tcW w:w="2842" w:type="pct"/>
            <w:gridSpan w:val="2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6692BF8A" w14:textId="55BCE337" w:rsidR="006B0835" w:rsidRPr="00CB2557" w:rsidRDefault="006B0835" w:rsidP="00A74433">
            <w:pPr>
              <w:spacing w:line="233" w:lineRule="auto"/>
              <w:rPr>
                <w:rFonts w:cstheme="minorHAnsi"/>
                <w:strike/>
                <w:szCs w:val="18"/>
              </w:rPr>
            </w:pPr>
          </w:p>
        </w:tc>
      </w:tr>
      <w:tr w:rsidR="004E6B94" w:rsidRPr="00212C53" w14:paraId="5D74F393" w14:textId="77777777" w:rsidTr="00F57268">
        <w:trPr>
          <w:trHeight w:val="255"/>
        </w:trPr>
        <w:tc>
          <w:tcPr>
            <w:tcW w:w="736" w:type="pct"/>
            <w:tcBorders>
              <w:top w:val="single" w:sz="4" w:space="0" w:color="auto"/>
              <w:bottom w:val="single" w:sz="4" w:space="0" w:color="auto"/>
            </w:tcBorders>
          </w:tcPr>
          <w:p w14:paraId="3BC6FB7C" w14:textId="749C6207" w:rsidR="004E6B94" w:rsidRDefault="004E6B94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  <w:tc>
          <w:tcPr>
            <w:tcW w:w="1422" w:type="pct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5BAAA1C8" w14:textId="0918564E" w:rsidR="004E6B94" w:rsidRPr="00A74433" w:rsidRDefault="00CA7F7B" w:rsidP="00A74433">
            <w:pPr>
              <w:spacing w:line="233" w:lineRule="auto"/>
              <w:rPr>
                <w:rFonts w:ascii="Segoe UI Symbol" w:hAnsi="Segoe UI Symbol" w:cs="Segoe UI Symbol"/>
                <w:szCs w:val="18"/>
              </w:rPr>
            </w:pPr>
            <w:r w:rsidRPr="00A74433">
              <w:rPr>
                <w:rFonts w:ascii="Segoe UI Symbol" w:hAnsi="Segoe UI Symbol" w:cs="Segoe UI Symbol"/>
                <w:szCs w:val="18"/>
              </w:rPr>
              <w:t>☐</w:t>
            </w:r>
            <w:r>
              <w:rPr>
                <w:rFonts w:ascii="Segoe UI Symbol" w:hAnsi="Segoe UI Symbol" w:cs="Segoe UI Symbol"/>
                <w:szCs w:val="18"/>
              </w:rPr>
              <w:t xml:space="preserve"> </w:t>
            </w:r>
            <w:r w:rsidR="00561E24">
              <w:rPr>
                <w:rFonts w:cstheme="minorHAnsi"/>
                <w:szCs w:val="18"/>
              </w:rPr>
              <w:t>Behandlung nach 30 Sitzungen</w:t>
            </w:r>
          </w:p>
        </w:tc>
        <w:tc>
          <w:tcPr>
            <w:tcW w:w="1422" w:type="pct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3C0D586A" w14:textId="77777777" w:rsidR="004E6B94" w:rsidRPr="00A74433" w:rsidRDefault="004E6B94" w:rsidP="00A74433">
            <w:pPr>
              <w:spacing w:line="233" w:lineRule="auto"/>
              <w:rPr>
                <w:rFonts w:ascii="Segoe UI Symbol" w:hAnsi="Segoe UI Symbol" w:cs="Segoe UI Symbol"/>
                <w:szCs w:val="18"/>
              </w:rPr>
            </w:pPr>
          </w:p>
        </w:tc>
        <w:tc>
          <w:tcPr>
            <w:tcW w:w="1420" w:type="pct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67059D6B" w14:textId="77777777" w:rsidR="004E6B94" w:rsidRPr="00212C53" w:rsidRDefault="004E6B94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</w:tbl>
    <w:p w14:paraId="1A4E3FAB" w14:textId="39A05CF5" w:rsidR="00212C53" w:rsidRDefault="00212C53" w:rsidP="00212C53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</w:p>
    <w:p w14:paraId="581AF4F9" w14:textId="77777777" w:rsidR="00A74433" w:rsidRPr="00212C53" w:rsidRDefault="00A74433" w:rsidP="00212C53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</w:p>
    <w:tbl>
      <w:tblPr>
        <w:tblStyle w:val="FSPProtokolltabelle"/>
        <w:tblW w:w="5000" w:type="pct"/>
        <w:tblLook w:val="04A0" w:firstRow="1" w:lastRow="0" w:firstColumn="1" w:lastColumn="0" w:noHBand="0" w:noVBand="1"/>
      </w:tblPr>
      <w:tblGrid>
        <w:gridCol w:w="1419"/>
        <w:gridCol w:w="8218"/>
      </w:tblGrid>
      <w:tr w:rsidR="00212C53" w:rsidRPr="00212C53" w14:paraId="52BDAF21" w14:textId="77777777" w:rsidTr="00771E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tcW w:w="736" w:type="pct"/>
            <w:tcBorders>
              <w:bottom w:val="single" w:sz="4" w:space="0" w:color="6A7970" w:themeColor="text2"/>
            </w:tcBorders>
          </w:tcPr>
          <w:p w14:paraId="46ED3732" w14:textId="77777777" w:rsidR="00212C53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Behandlung</w:t>
            </w:r>
          </w:p>
        </w:tc>
        <w:tc>
          <w:tcPr>
            <w:tcW w:w="4264" w:type="pct"/>
            <w:tcBorders>
              <w:bottom w:val="single" w:sz="4" w:space="0" w:color="6A7970" w:themeColor="text2"/>
            </w:tcBorders>
          </w:tcPr>
          <w:p w14:paraId="156B5C39" w14:textId="77777777" w:rsidR="00212C53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733FF3E6" w14:textId="77777777" w:rsidTr="00F57268">
        <w:trPr>
          <w:trHeight w:val="791"/>
        </w:trPr>
        <w:tc>
          <w:tcPr>
            <w:tcW w:w="736" w:type="pct"/>
          </w:tcPr>
          <w:p w14:paraId="51F45636" w14:textId="22592EA8" w:rsidR="003C3525" w:rsidRPr="00212C53" w:rsidRDefault="003C3525" w:rsidP="00212C53">
            <w:pPr>
              <w:spacing w:line="233" w:lineRule="auto"/>
              <w:rPr>
                <w:rFonts w:cstheme="minorHAnsi"/>
                <w:szCs w:val="18"/>
              </w:rPr>
            </w:pPr>
            <w:r w:rsidRPr="004E0FA3">
              <w:rPr>
                <w:rFonts w:cstheme="minorHAnsi"/>
                <w:szCs w:val="18"/>
              </w:rPr>
              <w:t>Anmerkung</w:t>
            </w:r>
            <w:r w:rsidR="0008606B" w:rsidRPr="004E0FA3">
              <w:rPr>
                <w:rFonts w:cstheme="minorHAnsi"/>
                <w:szCs w:val="18"/>
              </w:rPr>
              <w:t>en</w:t>
            </w:r>
            <w:r w:rsidR="005674CC" w:rsidRPr="004E0FA3">
              <w:rPr>
                <w:rFonts w:cstheme="minorHAnsi"/>
                <w:szCs w:val="18"/>
              </w:rPr>
              <w:t xml:space="preserve"> zur Behandlung</w:t>
            </w:r>
          </w:p>
        </w:tc>
        <w:tc>
          <w:tcPr>
            <w:tcW w:w="4264" w:type="pct"/>
          </w:tcPr>
          <w:p w14:paraId="259C2B90" w14:textId="01C0A553" w:rsidR="00212C53" w:rsidRPr="00212C53" w:rsidRDefault="00212C53" w:rsidP="0062183A">
            <w:pPr>
              <w:tabs>
                <w:tab w:val="left" w:pos="6025"/>
              </w:tabs>
              <w:spacing w:line="233" w:lineRule="auto"/>
              <w:rPr>
                <w:rFonts w:cstheme="minorHAnsi"/>
                <w:szCs w:val="18"/>
              </w:rPr>
            </w:pPr>
          </w:p>
        </w:tc>
      </w:tr>
    </w:tbl>
    <w:p w14:paraId="712B7324" w14:textId="77777777" w:rsidR="00212C53" w:rsidRDefault="00212C53" w:rsidP="00212C53">
      <w:pPr>
        <w:sectPr w:rsidR="00212C53" w:rsidSect="00212C53">
          <w:type w:val="continuous"/>
          <w:pgSz w:w="11906" w:h="16838" w:code="9"/>
          <w:pgMar w:top="2682" w:right="851" w:bottom="1276" w:left="1418" w:header="567" w:footer="567" w:gutter="0"/>
          <w:cols w:space="708"/>
          <w:titlePg/>
          <w:docGrid w:linePitch="360"/>
        </w:sectPr>
      </w:pPr>
    </w:p>
    <w:p w14:paraId="72638A45" w14:textId="77777777" w:rsidR="00212C53" w:rsidRPr="00212C53" w:rsidRDefault="00212C53" w:rsidP="00212C53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</w:p>
    <w:tbl>
      <w:tblPr>
        <w:tblStyle w:val="FSPProtokolltabelle"/>
        <w:tblW w:w="6828" w:type="pct"/>
        <w:tblLook w:val="04A0" w:firstRow="1" w:lastRow="0" w:firstColumn="1" w:lastColumn="0" w:noHBand="0" w:noVBand="1"/>
      </w:tblPr>
      <w:tblGrid>
        <w:gridCol w:w="1426"/>
        <w:gridCol w:w="4670"/>
      </w:tblGrid>
      <w:tr w:rsidR="00212C53" w:rsidRPr="00212C53" w14:paraId="7E11C529" w14:textId="77777777" w:rsidTr="006218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8"/>
        </w:trPr>
        <w:tc>
          <w:tcPr>
            <w:tcW w:w="1170" w:type="pct"/>
            <w:tcBorders>
              <w:bottom w:val="single" w:sz="4" w:space="0" w:color="6A7970" w:themeColor="text2"/>
            </w:tcBorders>
          </w:tcPr>
          <w:p w14:paraId="6FBC77B1" w14:textId="6328FB8A" w:rsidR="00212C53" w:rsidRPr="00212C53" w:rsidRDefault="005D27E8" w:rsidP="00212C5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 xml:space="preserve">Anordnender </w:t>
            </w:r>
            <w:r w:rsidR="00212C53" w:rsidRPr="00212C53">
              <w:rPr>
                <w:rFonts w:cstheme="minorHAnsi"/>
                <w:szCs w:val="18"/>
              </w:rPr>
              <w:t>Arzt/Ärztin</w:t>
            </w:r>
          </w:p>
        </w:tc>
        <w:tc>
          <w:tcPr>
            <w:tcW w:w="3830" w:type="pct"/>
          </w:tcPr>
          <w:p w14:paraId="2C48C09B" w14:textId="77777777" w:rsidR="00212C53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49FD2788" w14:textId="77777777" w:rsidTr="0062183A">
        <w:trPr>
          <w:trHeight w:val="168"/>
        </w:trPr>
        <w:tc>
          <w:tcPr>
            <w:tcW w:w="1170" w:type="pct"/>
            <w:tcBorders>
              <w:bottom w:val="single" w:sz="4" w:space="0" w:color="6A7970" w:themeColor="text2"/>
            </w:tcBorders>
          </w:tcPr>
          <w:p w14:paraId="0AC5A158" w14:textId="46BA6728" w:rsidR="00212C53" w:rsidRPr="00212C53" w:rsidRDefault="005D27E8" w:rsidP="00212C5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Name*</w:t>
            </w:r>
          </w:p>
        </w:tc>
        <w:tc>
          <w:tcPr>
            <w:tcW w:w="3830" w:type="pct"/>
          </w:tcPr>
          <w:p w14:paraId="5ACB72BA" w14:textId="77777777" w:rsidR="00212C53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5D27E8" w:rsidRPr="00212C53" w14:paraId="39BAC07F" w14:textId="77777777" w:rsidTr="0062183A">
        <w:trPr>
          <w:trHeight w:val="168"/>
        </w:trPr>
        <w:tc>
          <w:tcPr>
            <w:tcW w:w="1170" w:type="pct"/>
            <w:tcBorders>
              <w:bottom w:val="single" w:sz="4" w:space="0" w:color="auto"/>
            </w:tcBorders>
          </w:tcPr>
          <w:p w14:paraId="478A9A59" w14:textId="6FE44D55" w:rsidR="005D27E8" w:rsidRPr="00212C53" w:rsidRDefault="005D27E8" w:rsidP="00212C5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Telefon</w:t>
            </w:r>
            <w:r>
              <w:rPr>
                <w:rFonts w:cstheme="minorHAnsi"/>
                <w:szCs w:val="18"/>
              </w:rPr>
              <w:t>*</w:t>
            </w:r>
          </w:p>
        </w:tc>
        <w:tc>
          <w:tcPr>
            <w:tcW w:w="3830" w:type="pct"/>
          </w:tcPr>
          <w:p w14:paraId="2B501177" w14:textId="77777777" w:rsidR="005D27E8" w:rsidRPr="00212C53" w:rsidRDefault="005D27E8" w:rsidP="00212C5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5CB92FCD" w14:textId="77777777" w:rsidTr="0062183A">
        <w:trPr>
          <w:trHeight w:val="168"/>
        </w:trPr>
        <w:tc>
          <w:tcPr>
            <w:tcW w:w="1170" w:type="pct"/>
            <w:tcBorders>
              <w:top w:val="single" w:sz="4" w:space="0" w:color="auto"/>
              <w:bottom w:val="single" w:sz="4" w:space="0" w:color="auto"/>
            </w:tcBorders>
          </w:tcPr>
          <w:p w14:paraId="0FE25DB5" w14:textId="526163B5" w:rsidR="00212C53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E-Mail</w:t>
            </w:r>
            <w:r w:rsidR="001A74C0">
              <w:rPr>
                <w:rFonts w:cstheme="minorHAnsi"/>
                <w:szCs w:val="18"/>
              </w:rPr>
              <w:t>*</w:t>
            </w:r>
          </w:p>
        </w:tc>
        <w:tc>
          <w:tcPr>
            <w:tcW w:w="3830" w:type="pct"/>
          </w:tcPr>
          <w:p w14:paraId="7A319F4C" w14:textId="77777777" w:rsidR="00212C53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F14A00" w:rsidRPr="00212C53" w14:paraId="03997FE4" w14:textId="77777777" w:rsidTr="0062183A">
        <w:trPr>
          <w:trHeight w:val="168"/>
        </w:trPr>
        <w:tc>
          <w:tcPr>
            <w:tcW w:w="1170" w:type="pct"/>
            <w:tcBorders>
              <w:top w:val="single" w:sz="4" w:space="0" w:color="auto"/>
              <w:bottom w:val="single" w:sz="4" w:space="0" w:color="auto"/>
            </w:tcBorders>
          </w:tcPr>
          <w:p w14:paraId="476BBBCA" w14:textId="1459F011" w:rsidR="00F14A00" w:rsidRPr="00212C53" w:rsidRDefault="00E733A2" w:rsidP="00212C5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 xml:space="preserve">ZSR oder </w:t>
            </w:r>
            <w:r w:rsidR="00B90B04">
              <w:rPr>
                <w:rFonts w:cstheme="minorHAnsi"/>
                <w:szCs w:val="18"/>
              </w:rPr>
              <w:t>GL</w:t>
            </w:r>
            <w:r w:rsidR="00B90B04" w:rsidRPr="004E0FA3">
              <w:rPr>
                <w:rFonts w:cstheme="minorHAnsi"/>
                <w:szCs w:val="18"/>
              </w:rPr>
              <w:t>N</w:t>
            </w:r>
            <w:r w:rsidR="00AF44C9" w:rsidRPr="004E0FA3">
              <w:rPr>
                <w:rFonts w:cstheme="minorHAnsi"/>
                <w:szCs w:val="18"/>
              </w:rPr>
              <w:t>*</w:t>
            </w:r>
          </w:p>
        </w:tc>
        <w:tc>
          <w:tcPr>
            <w:tcW w:w="3830" w:type="pct"/>
          </w:tcPr>
          <w:p w14:paraId="0B1018F1" w14:textId="6CA4DE22" w:rsidR="00F14A00" w:rsidRPr="00212C53" w:rsidRDefault="00F14A00" w:rsidP="00212C5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0DA12801" w14:textId="77777777" w:rsidTr="0062183A">
        <w:trPr>
          <w:trHeight w:val="797"/>
        </w:trPr>
        <w:tc>
          <w:tcPr>
            <w:tcW w:w="1170" w:type="pct"/>
            <w:tcBorders>
              <w:top w:val="single" w:sz="4" w:space="0" w:color="auto"/>
              <w:bottom w:val="single" w:sz="4" w:space="0" w:color="auto"/>
            </w:tcBorders>
          </w:tcPr>
          <w:p w14:paraId="32CBF2FE" w14:textId="6B1B0985" w:rsidR="00C31880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Adresse</w:t>
            </w:r>
            <w:r w:rsidR="002B0997">
              <w:rPr>
                <w:rFonts w:cstheme="minorHAnsi"/>
                <w:szCs w:val="18"/>
              </w:rPr>
              <w:t>*</w:t>
            </w:r>
          </w:p>
        </w:tc>
        <w:tc>
          <w:tcPr>
            <w:tcW w:w="3830" w:type="pct"/>
            <w:tcBorders>
              <w:bottom w:val="single" w:sz="4" w:space="0" w:color="auto"/>
            </w:tcBorders>
          </w:tcPr>
          <w:p w14:paraId="5535D7B5" w14:textId="77777777" w:rsidR="00212C53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</w:tbl>
    <w:p w14:paraId="62210FD8" w14:textId="77777777" w:rsidR="00EF5E55" w:rsidRDefault="00EF5E55" w:rsidP="00212C53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</w:p>
    <w:tbl>
      <w:tblPr>
        <w:tblStyle w:val="FSPProtokolltabelle"/>
        <w:tblW w:w="5000" w:type="pct"/>
        <w:tblLook w:val="0480" w:firstRow="0" w:lastRow="0" w:firstColumn="1" w:lastColumn="0" w:noHBand="0" w:noVBand="1"/>
      </w:tblPr>
      <w:tblGrid>
        <w:gridCol w:w="1416"/>
        <w:gridCol w:w="3048"/>
      </w:tblGrid>
      <w:tr w:rsidR="00F14A00" w:rsidRPr="00212C53" w14:paraId="2F3ED944" w14:textId="77777777" w:rsidTr="00822FB7">
        <w:trPr>
          <w:trHeight w:val="255"/>
        </w:trPr>
        <w:tc>
          <w:tcPr>
            <w:tcW w:w="1586" w:type="pct"/>
            <w:tcBorders>
              <w:top w:val="nil"/>
              <w:bottom w:val="nil"/>
            </w:tcBorders>
          </w:tcPr>
          <w:p w14:paraId="0AA6FEA5" w14:textId="1D32C1C0" w:rsidR="00F14A00" w:rsidRPr="00212C53" w:rsidRDefault="00F14A00" w:rsidP="00822FB7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Datum</w:t>
            </w:r>
            <w:r w:rsidR="005D27E8">
              <w:rPr>
                <w:rFonts w:cstheme="minorHAnsi"/>
                <w:szCs w:val="18"/>
              </w:rPr>
              <w:t>*</w:t>
            </w:r>
          </w:p>
        </w:tc>
        <w:tc>
          <w:tcPr>
            <w:tcW w:w="3414" w:type="pct"/>
            <w:tcBorders>
              <w:top w:val="nil"/>
            </w:tcBorders>
          </w:tcPr>
          <w:p w14:paraId="4383B836" w14:textId="77777777" w:rsidR="00F14A00" w:rsidRPr="00212C53" w:rsidRDefault="00F14A00" w:rsidP="00F844F0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F14A00" w:rsidRPr="00212C53" w14:paraId="0F1FADAC" w14:textId="77777777" w:rsidTr="00822FB7">
        <w:trPr>
          <w:trHeight w:val="518"/>
        </w:trPr>
        <w:tc>
          <w:tcPr>
            <w:tcW w:w="1586" w:type="pct"/>
            <w:tcBorders>
              <w:top w:val="nil"/>
              <w:bottom w:val="nil"/>
            </w:tcBorders>
          </w:tcPr>
          <w:p w14:paraId="1921E3E4" w14:textId="3F3F9BFF" w:rsidR="00F14A00" w:rsidRPr="00212C53" w:rsidRDefault="00F14A00" w:rsidP="00822FB7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Unterschrift</w:t>
            </w:r>
            <w:r w:rsidR="005D27E8">
              <w:rPr>
                <w:rFonts w:cstheme="minorHAnsi"/>
                <w:szCs w:val="18"/>
              </w:rPr>
              <w:t>*</w:t>
            </w:r>
          </w:p>
        </w:tc>
        <w:tc>
          <w:tcPr>
            <w:tcW w:w="3414" w:type="pct"/>
          </w:tcPr>
          <w:p w14:paraId="443061AB" w14:textId="77777777" w:rsidR="00F14A00" w:rsidRPr="00212C53" w:rsidRDefault="00F14A00" w:rsidP="00F844F0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</w:tbl>
    <w:p w14:paraId="03CB1462" w14:textId="6792A6A9" w:rsidR="00212C53" w:rsidRPr="00212C53" w:rsidRDefault="00212C53" w:rsidP="00212C53"/>
    <w:sectPr w:rsidR="00212C53" w:rsidRPr="00212C53" w:rsidSect="00212C53">
      <w:type w:val="continuous"/>
      <w:pgSz w:w="11906" w:h="16838" w:code="9"/>
      <w:pgMar w:top="2682" w:right="851" w:bottom="1276" w:left="1418" w:header="567" w:footer="567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5972A" w14:textId="77777777" w:rsidR="002357EB" w:rsidRDefault="002357EB" w:rsidP="00AA53BF">
      <w:r>
        <w:separator/>
      </w:r>
    </w:p>
  </w:endnote>
  <w:endnote w:type="continuationSeparator" w:id="0">
    <w:p w14:paraId="215D01E2" w14:textId="77777777" w:rsidR="002357EB" w:rsidRDefault="002357EB" w:rsidP="00AA5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5A8BF" w14:textId="77777777" w:rsidR="00870017" w:rsidRDefault="005C6148" w:rsidP="00AA53BF">
    <w:pPr>
      <w:pStyle w:val="Fu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2335" behindDoc="0" locked="1" layoutInCell="1" allowOverlap="1" wp14:anchorId="3DB025D8" wp14:editId="29A8AAE2">
              <wp:simplePos x="0" y="0"/>
              <wp:positionH relativeFrom="page">
                <wp:posOffset>6094730</wp:posOffset>
              </wp:positionH>
              <wp:positionV relativeFrom="page">
                <wp:align>bottom</wp:align>
              </wp:positionV>
              <wp:extent cx="741600" cy="568800"/>
              <wp:effectExtent l="0" t="0" r="1905" b="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16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620096F" w14:textId="78DF9ED3" w:rsidR="005C6148" w:rsidRPr="00AA53BF" w:rsidRDefault="00AA53BF" w:rsidP="00AA53BF">
                          <w:pPr>
                            <w:rPr>
                              <w:rStyle w:val="Seitenzahl"/>
                            </w:rPr>
                          </w:pPr>
                          <w:r w:rsidRPr="00AA53BF">
                            <w:rPr>
                              <w:rStyle w:val="Seitenzahl"/>
                            </w:rPr>
                            <w:fldChar w:fldCharType="begin"/>
                          </w:r>
                          <w:r w:rsidRPr="00AA53BF">
                            <w:rPr>
                              <w:rStyle w:val="Seitenzahl"/>
                            </w:rPr>
                            <w:instrText xml:space="preserve"> IF </w:instrText>
                          </w:r>
                          <w:sdt>
                            <w:sdtPr>
                              <w:rPr>
                                <w:rStyle w:val="Seitenzahl"/>
                              </w:rPr>
                              <w:id w:val="-2143876231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Content>
                              <w:r w:rsidRPr="00AA53BF">
                                <w:rPr>
                                  <w:rStyle w:val="Seitenzahl"/>
                                </w:rPr>
                                <w:fldChar w:fldCharType="begin"/>
                              </w:r>
                              <w:r w:rsidRPr="00AA53BF">
                                <w:rPr>
                                  <w:rStyle w:val="Seitenzahl"/>
                                </w:rPr>
                                <w:instrText xml:space="preserve"> Numpages  </w:instrText>
                              </w:r>
                              <w:r w:rsidRPr="00AA53BF">
                                <w:rPr>
                                  <w:rStyle w:val="Seitenzahl"/>
                                </w:rPr>
                                <w:fldChar w:fldCharType="separate"/>
                              </w:r>
                              <w:r w:rsidR="008C65E6">
                                <w:rPr>
                                  <w:rStyle w:val="Seitenzahl"/>
                                  <w:noProof/>
                                </w:rPr>
                                <w:instrText>1</w:instrText>
                              </w:r>
                              <w:r w:rsidRPr="00AA53BF">
                                <w:rPr>
                                  <w:rStyle w:val="Seitenzahl"/>
                                </w:rPr>
                                <w:fldChar w:fldCharType="end"/>
                              </w:r>
                              <w:r w:rsidRPr="00AA53BF">
                                <w:rPr>
                                  <w:rStyle w:val="Seitenzahl"/>
                                </w:rPr>
                                <w:instrText xml:space="preserve"> = 1</w:instrText>
                              </w:r>
                            </w:sdtContent>
                          </w:sdt>
                          <w:r w:rsidRPr="00AA53BF">
                            <w:rPr>
                              <w:rStyle w:val="Seitenzahl"/>
                            </w:rPr>
                            <w:instrText xml:space="preserve"> "" "</w:instrText>
                          </w:r>
                          <w:r>
                            <w:rPr>
                              <w:rStyle w:val="Seitenzahl"/>
                            </w:rPr>
                            <w:instrText xml:space="preserve">Seite </w:instrText>
                          </w:r>
                          <w:r w:rsidRPr="00AA53BF">
                            <w:rPr>
                              <w:rStyle w:val="Seitenzahl"/>
                            </w:rPr>
                            <w:fldChar w:fldCharType="begin"/>
                          </w:r>
                          <w:r w:rsidRPr="00AA53BF">
                            <w:rPr>
                              <w:rStyle w:val="Seitenzahl"/>
                            </w:rPr>
                            <w:instrText xml:space="preserve"> PAGE </w:instrText>
                          </w:r>
                          <w:r w:rsidRPr="00AA53BF">
                            <w:rPr>
                              <w:rStyle w:val="Seitenzahl"/>
                            </w:rPr>
                            <w:fldChar w:fldCharType="separate"/>
                          </w:r>
                          <w:r w:rsidR="00EF5E55">
                            <w:rPr>
                              <w:rStyle w:val="Seitenzahl"/>
                              <w:noProof/>
                            </w:rPr>
                            <w:instrText>2</w:instrText>
                          </w:r>
                          <w:r w:rsidRPr="00AA53BF">
                            <w:rPr>
                              <w:rStyle w:val="Seitenzahl"/>
                            </w:rPr>
                            <w:fldChar w:fldCharType="end"/>
                          </w:r>
                          <w:r>
                            <w:rPr>
                              <w:rStyle w:val="Seitenzahl"/>
                            </w:rPr>
                            <w:instrText xml:space="preserve"> von </w:instrText>
                          </w:r>
                          <w:sdt>
                            <w:sdtPr>
                              <w:rPr>
                                <w:rStyle w:val="Seitenzahl"/>
                              </w:rPr>
                              <w:id w:val="-1584444524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Content>
                              <w:r w:rsidRPr="00AA53BF">
                                <w:rPr>
                                  <w:rStyle w:val="Seitenzahl"/>
                                </w:rPr>
                                <w:fldChar w:fldCharType="begin"/>
                              </w:r>
                              <w:r w:rsidRPr="00AA53BF">
                                <w:rPr>
                                  <w:rStyle w:val="Seitenzahl"/>
                                </w:rPr>
                                <w:instrText xml:space="preserve"> NUMPAGES  </w:instrText>
                              </w:r>
                              <w:r w:rsidRPr="00AA53BF">
                                <w:rPr>
                                  <w:rStyle w:val="Seitenzahl"/>
                                </w:rPr>
                                <w:fldChar w:fldCharType="separate"/>
                              </w:r>
                              <w:r w:rsidR="00EF5E55">
                                <w:rPr>
                                  <w:rStyle w:val="Seitenzahl"/>
                                  <w:noProof/>
                                </w:rPr>
                                <w:instrText>2</w:instrText>
                              </w:r>
                              <w:r w:rsidRPr="00AA53BF">
                                <w:rPr>
                                  <w:rStyle w:val="Seitenzahl"/>
                                </w:rPr>
                                <w:fldChar w:fldCharType="end"/>
                              </w:r>
                            </w:sdtContent>
                          </w:sdt>
                          <w:r w:rsidRPr="00AA53BF">
                            <w:rPr>
                              <w:rStyle w:val="Seitenzahl"/>
                            </w:rPr>
                            <w:instrText>"</w:instrText>
                          </w:r>
                          <w:r w:rsidRPr="00AA53BF">
                            <w:rPr>
                              <w:rStyle w:val="Seitenzah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324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B025D8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7" type="#_x0000_t202" style="position:absolute;margin-left:479.9pt;margin-top:0;width:58.4pt;height:44.8pt;z-index:2516623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" filled="f" stroked="f" strokeweight=".5pt">
              <v:textbox inset="0,0,0,9mm">
                <w:txbxContent>
                  <w:p w14:paraId="0620096F" w14:textId="78DF9ED3" w:rsidR="005C6148" w:rsidRPr="00AA53BF" w:rsidRDefault="00AA53BF" w:rsidP="00AA53BF">
                    <w:pPr>
                      <w:rPr>
                        <w:rStyle w:val="Seitenzahl"/>
                      </w:rPr>
                    </w:pPr>
                    <w:r w:rsidRPr="00AA53BF">
                      <w:rPr>
                        <w:rStyle w:val="Seitenzahl"/>
                      </w:rPr>
                      <w:fldChar w:fldCharType="begin"/>
                    </w:r>
                    <w:r w:rsidRPr="00AA53BF">
                      <w:rPr>
                        <w:rStyle w:val="Seitenzahl"/>
                      </w:rPr>
                      <w:instrText xml:space="preserve"> IF </w:instrText>
                    </w:r>
                    <w:sdt>
                      <w:sdtPr>
                        <w:rPr>
                          <w:rStyle w:val="Seitenzahl"/>
                        </w:rPr>
                        <w:id w:val="-2143876231"/>
                        <w:docPartObj>
                          <w:docPartGallery w:val="Page Numbers (Top of Page)"/>
                          <w:docPartUnique/>
                        </w:docPartObj>
                      </w:sdtPr>
                      <w:sdtContent>
                        <w:r w:rsidRPr="00AA53BF">
                          <w:rPr>
                            <w:rStyle w:val="Seitenzahl"/>
                          </w:rPr>
                          <w:fldChar w:fldCharType="begin"/>
                        </w:r>
                        <w:r w:rsidRPr="00AA53BF">
                          <w:rPr>
                            <w:rStyle w:val="Seitenzahl"/>
                          </w:rPr>
                          <w:instrText xml:space="preserve"> Numpages  </w:instrText>
                        </w:r>
                        <w:r w:rsidRPr="00AA53BF">
                          <w:rPr>
                            <w:rStyle w:val="Seitenzahl"/>
                          </w:rPr>
                          <w:fldChar w:fldCharType="separate"/>
                        </w:r>
                        <w:r w:rsidR="008C65E6">
                          <w:rPr>
                            <w:rStyle w:val="Seitenzahl"/>
                            <w:noProof/>
                          </w:rPr>
                          <w:instrText>1</w:instrText>
                        </w:r>
                        <w:r w:rsidRPr="00AA53BF">
                          <w:rPr>
                            <w:rStyle w:val="Seitenzahl"/>
                          </w:rPr>
                          <w:fldChar w:fldCharType="end"/>
                        </w:r>
                        <w:r w:rsidRPr="00AA53BF">
                          <w:rPr>
                            <w:rStyle w:val="Seitenzahl"/>
                          </w:rPr>
                          <w:instrText xml:space="preserve"> = 1</w:instrText>
                        </w:r>
                      </w:sdtContent>
                    </w:sdt>
                    <w:r w:rsidRPr="00AA53BF">
                      <w:rPr>
                        <w:rStyle w:val="Seitenzahl"/>
                      </w:rPr>
                      <w:instrText xml:space="preserve"> "" "</w:instrText>
                    </w:r>
                    <w:r>
                      <w:rPr>
                        <w:rStyle w:val="Seitenzahl"/>
                      </w:rPr>
                      <w:instrText xml:space="preserve">Seite </w:instrText>
                    </w:r>
                    <w:r w:rsidRPr="00AA53BF">
                      <w:rPr>
                        <w:rStyle w:val="Seitenzahl"/>
                      </w:rPr>
                      <w:fldChar w:fldCharType="begin"/>
                    </w:r>
                    <w:r w:rsidRPr="00AA53BF">
                      <w:rPr>
                        <w:rStyle w:val="Seitenzahl"/>
                      </w:rPr>
                      <w:instrText xml:space="preserve"> PAGE </w:instrText>
                    </w:r>
                    <w:r w:rsidRPr="00AA53BF">
                      <w:rPr>
                        <w:rStyle w:val="Seitenzahl"/>
                      </w:rPr>
                      <w:fldChar w:fldCharType="separate"/>
                    </w:r>
                    <w:r w:rsidR="00EF5E55">
                      <w:rPr>
                        <w:rStyle w:val="Seitenzahl"/>
                        <w:noProof/>
                      </w:rPr>
                      <w:instrText>2</w:instrText>
                    </w:r>
                    <w:r w:rsidRPr="00AA53BF">
                      <w:rPr>
                        <w:rStyle w:val="Seitenzahl"/>
                      </w:rPr>
                      <w:fldChar w:fldCharType="end"/>
                    </w:r>
                    <w:r>
                      <w:rPr>
                        <w:rStyle w:val="Seitenzahl"/>
                      </w:rPr>
                      <w:instrText xml:space="preserve"> von </w:instrText>
                    </w:r>
                    <w:sdt>
                      <w:sdtPr>
                        <w:rPr>
                          <w:rStyle w:val="Seitenzahl"/>
                        </w:rPr>
                        <w:id w:val="-1584444524"/>
                        <w:docPartObj>
                          <w:docPartGallery w:val="Page Numbers (Top of Page)"/>
                          <w:docPartUnique/>
                        </w:docPartObj>
                      </w:sdtPr>
                      <w:sdtContent>
                        <w:r w:rsidRPr="00AA53BF">
                          <w:rPr>
                            <w:rStyle w:val="Seitenzahl"/>
                          </w:rPr>
                          <w:fldChar w:fldCharType="begin"/>
                        </w:r>
                        <w:r w:rsidRPr="00AA53BF">
                          <w:rPr>
                            <w:rStyle w:val="Seitenzahl"/>
                          </w:rPr>
                          <w:instrText xml:space="preserve"> NUMPAGES  </w:instrText>
                        </w:r>
                        <w:r w:rsidRPr="00AA53BF">
                          <w:rPr>
                            <w:rStyle w:val="Seitenzahl"/>
                          </w:rPr>
                          <w:fldChar w:fldCharType="separate"/>
                        </w:r>
                        <w:r w:rsidR="00EF5E55">
                          <w:rPr>
                            <w:rStyle w:val="Seitenzahl"/>
                            <w:noProof/>
                          </w:rPr>
                          <w:instrText>2</w:instrText>
                        </w:r>
                        <w:r w:rsidRPr="00AA53BF">
                          <w:rPr>
                            <w:rStyle w:val="Seitenzahl"/>
                          </w:rPr>
                          <w:fldChar w:fldCharType="end"/>
                        </w:r>
                      </w:sdtContent>
                    </w:sdt>
                    <w:r w:rsidRPr="00AA53BF">
                      <w:rPr>
                        <w:rStyle w:val="Seitenzahl"/>
                      </w:rPr>
                      <w:instrText>"</w:instrText>
                    </w:r>
                    <w:r w:rsidRPr="00AA53BF">
                      <w:rPr>
                        <w:rStyle w:val="Seitenzahl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C91B2" w14:textId="1872EE3C" w:rsidR="00A01DFC" w:rsidRDefault="00A01DFC" w:rsidP="00A01DFC">
    <w:pPr>
      <w:pStyle w:val="Fuzeile"/>
      <w:tabs>
        <w:tab w:val="clear" w:pos="4536"/>
        <w:tab w:val="clear" w:pos="4962"/>
        <w:tab w:val="clear" w:pos="9072"/>
        <w:tab w:val="left" w:pos="608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55C1F" w14:textId="77777777" w:rsidR="002357EB" w:rsidRDefault="002357EB" w:rsidP="00AA53BF">
      <w:r>
        <w:separator/>
      </w:r>
    </w:p>
  </w:footnote>
  <w:footnote w:type="continuationSeparator" w:id="0">
    <w:p w14:paraId="07271C46" w14:textId="77777777" w:rsidR="002357EB" w:rsidRDefault="002357EB" w:rsidP="00AA53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1B514" w14:textId="77777777" w:rsidR="005C6148" w:rsidRDefault="004B7188" w:rsidP="00AA53BF">
    <w:pPr>
      <w:pStyle w:val="Kopfzeile"/>
    </w:pPr>
    <w:r w:rsidRPr="00AA53BF">
      <w:rPr>
        <w:lang w:eastAsia="de-CH"/>
      </w:rPr>
      <mc:AlternateContent>
        <mc:Choice Requires="wps">
          <w:drawing>
            <wp:anchor distT="0" distB="0" distL="114300" distR="114300" simplePos="0" relativeHeight="251664383" behindDoc="0" locked="1" layoutInCell="1" allowOverlap="1" wp14:anchorId="1D712E82" wp14:editId="1A11F351">
              <wp:simplePos x="0" y="0"/>
              <wp:positionH relativeFrom="margin">
                <wp:posOffset>0</wp:posOffset>
              </wp:positionH>
              <wp:positionV relativeFrom="page">
                <wp:posOffset>10063480</wp:posOffset>
              </wp:positionV>
              <wp:extent cx="3182400" cy="619200"/>
              <wp:effectExtent l="0" t="0" r="0" b="9525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82400" cy="619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615B5E" w14:textId="77777777" w:rsidR="004B7188" w:rsidRPr="000A1B31" w:rsidRDefault="004B7188" w:rsidP="004B7188">
                          <w:pPr>
                            <w:pStyle w:val="Fuzeile"/>
                          </w:pPr>
                          <w:r w:rsidRPr="000A1B31">
                            <w:t xml:space="preserve">FSP · </w:t>
                          </w:r>
                          <w:r>
                            <w:t>Effingerstrasse</w:t>
                          </w:r>
                          <w:r w:rsidRPr="000A1B31">
                            <w:t xml:space="preserve"> 1</w:t>
                          </w:r>
                          <w:r>
                            <w:t>5</w:t>
                          </w:r>
                          <w:r w:rsidRPr="000A1B31">
                            <w:t xml:space="preserve"> · 3008 Bern</w:t>
                          </w:r>
                        </w:p>
                        <w:p w14:paraId="66FAE86F" w14:textId="77777777" w:rsidR="004B7188" w:rsidRPr="000A1B31" w:rsidRDefault="004B7188" w:rsidP="004B7188">
                          <w:pPr>
                            <w:pStyle w:val="Fuzeile"/>
                          </w:pPr>
                          <w:r w:rsidRPr="000A1B31">
                            <w:t>T +41 31 388 88 00 · www.psychologie.ch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712E82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left:0;text-align:left;margin-left:0;margin-top:792.4pt;width:250.6pt;height:48.75pt;z-index:25166438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" filled="f" stroked="f" strokeweight=".5pt">
              <v:textbox inset="0,0,0,0">
                <w:txbxContent>
                  <w:p w14:paraId="39615B5E" w14:textId="77777777" w:rsidR="004B7188" w:rsidRPr="000A1B31" w:rsidRDefault="004B7188" w:rsidP="004B7188">
                    <w:pPr>
                      <w:pStyle w:val="Fuzeile"/>
                    </w:pPr>
                    <w:r w:rsidRPr="000A1B31">
                      <w:t xml:space="preserve">FSP · </w:t>
                    </w:r>
                    <w:r>
                      <w:t>Effingerstrasse</w:t>
                    </w:r>
                    <w:r w:rsidRPr="000A1B31">
                      <w:t xml:space="preserve"> 1</w:t>
                    </w:r>
                    <w:r>
                      <w:t>5</w:t>
                    </w:r>
                    <w:r w:rsidRPr="000A1B31">
                      <w:t xml:space="preserve"> · 3008 Bern</w:t>
                    </w:r>
                  </w:p>
                  <w:p w14:paraId="66FAE86F" w14:textId="77777777" w:rsidR="004B7188" w:rsidRPr="000A1B31" w:rsidRDefault="004B7188" w:rsidP="004B7188">
                    <w:pPr>
                      <w:pStyle w:val="Fuzeile"/>
                    </w:pPr>
                    <w:r w:rsidRPr="000A1B31">
                      <w:t>T +41 31 388 88 00 · www.psychologie.ch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F342E" w14:textId="4200AEC9" w:rsidR="005C6148" w:rsidRPr="00AA53BF" w:rsidRDefault="008970B4" w:rsidP="00AA53BF">
    <w:pPr>
      <w:pStyle w:val="Kopfzeile"/>
    </w:pPr>
    <w:r>
      <w:drawing>
        <wp:anchor distT="0" distB="0" distL="114300" distR="114300" simplePos="0" relativeHeight="251674623" behindDoc="1" locked="0" layoutInCell="1" allowOverlap="1" wp14:anchorId="038E6E99" wp14:editId="57177802">
          <wp:simplePos x="0" y="0"/>
          <wp:positionH relativeFrom="margin">
            <wp:posOffset>-684143</wp:posOffset>
          </wp:positionH>
          <wp:positionV relativeFrom="paragraph">
            <wp:posOffset>476564</wp:posOffset>
          </wp:positionV>
          <wp:extent cx="3387023" cy="1066422"/>
          <wp:effectExtent l="0" t="0" r="4445" b="635"/>
          <wp:wrapNone/>
          <wp:docPr id="6" name="Grafik 6" descr="Erscheinungsbild - SGKJPP / SG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rscheinungsbild - SGKJPP / SGP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7023" cy="10664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drawing>
        <wp:anchor distT="0" distB="0" distL="114300" distR="114300" simplePos="0" relativeHeight="251671551" behindDoc="1" locked="0" layoutInCell="1" allowOverlap="1" wp14:anchorId="5EBA23B9" wp14:editId="24AF6D54">
          <wp:simplePos x="0" y="0"/>
          <wp:positionH relativeFrom="column">
            <wp:posOffset>-399662</wp:posOffset>
          </wp:positionH>
          <wp:positionV relativeFrom="paragraph">
            <wp:posOffset>-6202</wp:posOffset>
          </wp:positionV>
          <wp:extent cx="1460534" cy="338493"/>
          <wp:effectExtent l="0" t="0" r="6350" b="4445"/>
          <wp:wrapNone/>
          <wp:docPr id="8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34" cy="3384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drawing>
        <wp:anchor distT="0" distB="0" distL="114300" distR="114300" simplePos="0" relativeHeight="251675647" behindDoc="1" locked="0" layoutInCell="1" allowOverlap="1" wp14:anchorId="475250B4" wp14:editId="2F3E2904">
          <wp:simplePos x="0" y="0"/>
          <wp:positionH relativeFrom="column">
            <wp:posOffset>2558895</wp:posOffset>
          </wp:positionH>
          <wp:positionV relativeFrom="paragraph">
            <wp:posOffset>787119</wp:posOffset>
          </wp:positionV>
          <wp:extent cx="1910080" cy="379288"/>
          <wp:effectExtent l="0" t="0" r="0" b="1905"/>
          <wp:wrapNone/>
          <wp:docPr id="12" name="Grafik 12" descr="Downloads – mfe Haus- und Kinderärzte Schwei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ownloads – mfe Haus- und Kinderärzte Schweiz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0080" cy="3792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drawing>
        <wp:anchor distT="0" distB="0" distL="114300" distR="114300" simplePos="0" relativeHeight="251673599" behindDoc="0" locked="0" layoutInCell="1" allowOverlap="1" wp14:anchorId="64591C78" wp14:editId="47F100AC">
          <wp:simplePos x="0" y="0"/>
          <wp:positionH relativeFrom="margin">
            <wp:posOffset>-321564</wp:posOffset>
          </wp:positionH>
          <wp:positionV relativeFrom="paragraph">
            <wp:posOffset>673316</wp:posOffset>
          </wp:positionV>
          <wp:extent cx="2733675" cy="444027"/>
          <wp:effectExtent l="0" t="0" r="0" b="0"/>
          <wp:wrapNone/>
          <wp:docPr id="10" name="Grafik 10" descr="Compasso - Eingliederungsprof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mpasso - Eingliederungsprofil"/>
                  <pic:cNvPicPr>
                    <a:picLocks noChangeAspect="1" noChangeArrowheads="1"/>
                  </pic:cNvPicPr>
                </pic:nvPicPr>
                <pic:blipFill>
                  <a:blip r:embed="rId4">
                    <a:clrChange>
                      <a:clrFrom>
                        <a:srgbClr val="EFEFEF"/>
                      </a:clrFrom>
                      <a:clrTo>
                        <a:srgbClr val="EFEFE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3675" cy="4440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</w:rPr>
      <w:drawing>
        <wp:anchor distT="0" distB="0" distL="114300" distR="114300" simplePos="0" relativeHeight="251672575" behindDoc="0" locked="0" layoutInCell="1" allowOverlap="1" wp14:anchorId="6A2FA249" wp14:editId="28BE49FE">
          <wp:simplePos x="0" y="0"/>
          <wp:positionH relativeFrom="margin">
            <wp:posOffset>2775796</wp:posOffset>
          </wp:positionH>
          <wp:positionV relativeFrom="paragraph">
            <wp:posOffset>-169864</wp:posOffset>
          </wp:positionV>
          <wp:extent cx="771525" cy="771525"/>
          <wp:effectExtent l="0" t="0" r="9525" b="9525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drawing>
        <wp:anchor distT="0" distB="0" distL="114300" distR="114300" simplePos="0" relativeHeight="251676671" behindDoc="1" locked="0" layoutInCell="1" allowOverlap="1" wp14:anchorId="57CC51E1" wp14:editId="0D5E4FBE">
          <wp:simplePos x="0" y="0"/>
          <wp:positionH relativeFrom="margin">
            <wp:posOffset>1518543</wp:posOffset>
          </wp:positionH>
          <wp:positionV relativeFrom="paragraph">
            <wp:posOffset>-224629</wp:posOffset>
          </wp:positionV>
          <wp:extent cx="1194265" cy="662073"/>
          <wp:effectExtent l="0" t="0" r="6350" b="5080"/>
          <wp:wrapNone/>
          <wp:docPr id="11" name="Grafik 11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Ein Bild, das Text, ClipAr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4265" cy="6620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02DAB">
      <w:rPr>
        <w:b/>
        <w:lang w:eastAsia="de-CH"/>
      </w:rPr>
      <w:drawing>
        <wp:anchor distT="0" distB="0" distL="114300" distR="114300" simplePos="0" relativeHeight="251670527" behindDoc="1" locked="1" layoutInCell="1" allowOverlap="1" wp14:anchorId="0A561763" wp14:editId="0ECDE185">
          <wp:simplePos x="0" y="0"/>
          <wp:positionH relativeFrom="page">
            <wp:posOffset>4835525</wp:posOffset>
          </wp:positionH>
          <wp:positionV relativeFrom="margin">
            <wp:posOffset>-1101090</wp:posOffset>
          </wp:positionV>
          <wp:extent cx="2286000" cy="724535"/>
          <wp:effectExtent l="0" t="0" r="0" b="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Logo FSP.emf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724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B0009" w:rsidRPr="00AA53BF">
      <w:rPr>
        <w:lang w:eastAsia="de-CH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01DD666" wp14:editId="39BFD1A9">
              <wp:simplePos x="0" y="0"/>
              <wp:positionH relativeFrom="margin">
                <wp:posOffset>0</wp:posOffset>
              </wp:positionH>
              <wp:positionV relativeFrom="page">
                <wp:align>bottom</wp:align>
              </wp:positionV>
              <wp:extent cx="3182400" cy="619200"/>
              <wp:effectExtent l="0" t="0" r="0" b="9525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82400" cy="619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3B52663" w14:textId="75D8C7B9" w:rsidR="009B0009" w:rsidRPr="000A1B31" w:rsidRDefault="009B0009" w:rsidP="00AA53BF">
                          <w:pPr>
                            <w:pStyle w:val="Fu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1DD666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8" type="#_x0000_t202" style="position:absolute;left:0;text-align:left;margin-left:0;margin-top:0;width:250.6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" filled="f" stroked="f" strokeweight=".5pt">
              <v:textbox inset="0,0,0,0">
                <w:txbxContent>
                  <w:p w14:paraId="73B52663" w14:textId="75D8C7B9" w:rsidR="009B0009" w:rsidRPr="000A1B31" w:rsidRDefault="009B0009" w:rsidP="00AA53BF">
                    <w:pPr>
                      <w:pStyle w:val="Fuzeile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C35AD3"/>
    <w:multiLevelType w:val="multilevel"/>
    <w:tmpl w:val="8DB4C8FC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AE06DE1"/>
    <w:multiLevelType w:val="multilevel"/>
    <w:tmpl w:val="C4E4D39E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pStyle w:val="Aufzhlung3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1107714">
    <w:abstractNumId w:val="9"/>
  </w:num>
  <w:num w:numId="2" w16cid:durableId="427192217">
    <w:abstractNumId w:val="7"/>
  </w:num>
  <w:num w:numId="3" w16cid:durableId="680156522">
    <w:abstractNumId w:val="6"/>
  </w:num>
  <w:num w:numId="4" w16cid:durableId="65685473">
    <w:abstractNumId w:val="5"/>
  </w:num>
  <w:num w:numId="5" w16cid:durableId="130098601">
    <w:abstractNumId w:val="4"/>
  </w:num>
  <w:num w:numId="6" w16cid:durableId="848980478">
    <w:abstractNumId w:val="8"/>
  </w:num>
  <w:num w:numId="7" w16cid:durableId="1704747985">
    <w:abstractNumId w:val="3"/>
  </w:num>
  <w:num w:numId="8" w16cid:durableId="1489861365">
    <w:abstractNumId w:val="2"/>
  </w:num>
  <w:num w:numId="9" w16cid:durableId="2073040967">
    <w:abstractNumId w:val="1"/>
  </w:num>
  <w:num w:numId="10" w16cid:durableId="1225991629">
    <w:abstractNumId w:val="0"/>
  </w:num>
  <w:num w:numId="11" w16cid:durableId="1301569562">
    <w:abstractNumId w:val="16"/>
  </w:num>
  <w:num w:numId="12" w16cid:durableId="1398161582">
    <w:abstractNumId w:val="14"/>
  </w:num>
  <w:num w:numId="13" w16cid:durableId="1758794229">
    <w:abstractNumId w:val="12"/>
  </w:num>
  <w:num w:numId="14" w16cid:durableId="1075589361">
    <w:abstractNumId w:val="18"/>
  </w:num>
  <w:num w:numId="15" w16cid:durableId="1874344095">
    <w:abstractNumId w:val="17"/>
  </w:num>
  <w:num w:numId="16" w16cid:durableId="785539536">
    <w:abstractNumId w:val="10"/>
  </w:num>
  <w:num w:numId="17" w16cid:durableId="12734106">
    <w:abstractNumId w:val="13"/>
  </w:num>
  <w:num w:numId="18" w16cid:durableId="90637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07384089">
    <w:abstractNumId w:val="15"/>
  </w:num>
  <w:num w:numId="20" w16cid:durableId="180403949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it-CH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4096" w:nlCheck="1" w:checkStyle="0"/>
  <w:proofState w:spelling="clean" w:grammar="clean"/>
  <w:attachedTemplate r:id="rId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C53"/>
    <w:rsid w:val="000010BC"/>
    <w:rsid w:val="00002978"/>
    <w:rsid w:val="00003F07"/>
    <w:rsid w:val="00007BD3"/>
    <w:rsid w:val="0001010F"/>
    <w:rsid w:val="00022752"/>
    <w:rsid w:val="000266B7"/>
    <w:rsid w:val="000409C8"/>
    <w:rsid w:val="00041700"/>
    <w:rsid w:val="0004778C"/>
    <w:rsid w:val="0005156D"/>
    <w:rsid w:val="00062A2D"/>
    <w:rsid w:val="00063BC2"/>
    <w:rsid w:val="000653AF"/>
    <w:rsid w:val="000701F1"/>
    <w:rsid w:val="00075BC7"/>
    <w:rsid w:val="00080DAE"/>
    <w:rsid w:val="0008606B"/>
    <w:rsid w:val="00096E8E"/>
    <w:rsid w:val="000A1B31"/>
    <w:rsid w:val="000A2850"/>
    <w:rsid w:val="000A2DD8"/>
    <w:rsid w:val="000A7CA3"/>
    <w:rsid w:val="000B595D"/>
    <w:rsid w:val="000C49C1"/>
    <w:rsid w:val="000C5C39"/>
    <w:rsid w:val="000D1743"/>
    <w:rsid w:val="000E756F"/>
    <w:rsid w:val="000F03F4"/>
    <w:rsid w:val="00100CDC"/>
    <w:rsid w:val="00102620"/>
    <w:rsid w:val="00106688"/>
    <w:rsid w:val="001134C7"/>
    <w:rsid w:val="00113CB8"/>
    <w:rsid w:val="0012151C"/>
    <w:rsid w:val="00133FE5"/>
    <w:rsid w:val="001375AB"/>
    <w:rsid w:val="00141951"/>
    <w:rsid w:val="00144122"/>
    <w:rsid w:val="00145DC3"/>
    <w:rsid w:val="00154677"/>
    <w:rsid w:val="00167916"/>
    <w:rsid w:val="001A30DB"/>
    <w:rsid w:val="001A74C0"/>
    <w:rsid w:val="001C0892"/>
    <w:rsid w:val="001F4A7E"/>
    <w:rsid w:val="001F4B8C"/>
    <w:rsid w:val="0020232E"/>
    <w:rsid w:val="00212C53"/>
    <w:rsid w:val="00215683"/>
    <w:rsid w:val="0023205B"/>
    <w:rsid w:val="00233C24"/>
    <w:rsid w:val="002357EB"/>
    <w:rsid w:val="002410C3"/>
    <w:rsid w:val="002463EB"/>
    <w:rsid w:val="0025644A"/>
    <w:rsid w:val="002657BC"/>
    <w:rsid w:val="00267F71"/>
    <w:rsid w:val="00290E37"/>
    <w:rsid w:val="002B0997"/>
    <w:rsid w:val="002C7FA0"/>
    <w:rsid w:val="002D38AE"/>
    <w:rsid w:val="002D6113"/>
    <w:rsid w:val="002F06AA"/>
    <w:rsid w:val="003211D0"/>
    <w:rsid w:val="0032330D"/>
    <w:rsid w:val="00333A1B"/>
    <w:rsid w:val="003514EE"/>
    <w:rsid w:val="00364EE3"/>
    <w:rsid w:val="00375834"/>
    <w:rsid w:val="0037661C"/>
    <w:rsid w:val="0038287D"/>
    <w:rsid w:val="00383079"/>
    <w:rsid w:val="0039010E"/>
    <w:rsid w:val="003C3525"/>
    <w:rsid w:val="003D0FAA"/>
    <w:rsid w:val="003F1A56"/>
    <w:rsid w:val="003F2577"/>
    <w:rsid w:val="003F4300"/>
    <w:rsid w:val="003F5C2C"/>
    <w:rsid w:val="00486DBB"/>
    <w:rsid w:val="00494FD7"/>
    <w:rsid w:val="004A039B"/>
    <w:rsid w:val="004A584D"/>
    <w:rsid w:val="004B0FDB"/>
    <w:rsid w:val="004B7188"/>
    <w:rsid w:val="004C1617"/>
    <w:rsid w:val="004C3537"/>
    <w:rsid w:val="004D0F2F"/>
    <w:rsid w:val="004D179F"/>
    <w:rsid w:val="004D542A"/>
    <w:rsid w:val="004E0FA3"/>
    <w:rsid w:val="004E6B94"/>
    <w:rsid w:val="00500294"/>
    <w:rsid w:val="00502B41"/>
    <w:rsid w:val="00526C93"/>
    <w:rsid w:val="005339AD"/>
    <w:rsid w:val="00535EA2"/>
    <w:rsid w:val="00537410"/>
    <w:rsid w:val="00551B1C"/>
    <w:rsid w:val="00554669"/>
    <w:rsid w:val="00561E24"/>
    <w:rsid w:val="005638F9"/>
    <w:rsid w:val="00564368"/>
    <w:rsid w:val="005674CC"/>
    <w:rsid w:val="00570697"/>
    <w:rsid w:val="00582DA6"/>
    <w:rsid w:val="00591832"/>
    <w:rsid w:val="00592841"/>
    <w:rsid w:val="005A4BB4"/>
    <w:rsid w:val="005B4DEC"/>
    <w:rsid w:val="005C6148"/>
    <w:rsid w:val="005D27E8"/>
    <w:rsid w:val="005D3E35"/>
    <w:rsid w:val="00603002"/>
    <w:rsid w:val="006037C6"/>
    <w:rsid w:val="006044D5"/>
    <w:rsid w:val="0062183A"/>
    <w:rsid w:val="00622FDC"/>
    <w:rsid w:val="006367E6"/>
    <w:rsid w:val="00637CD9"/>
    <w:rsid w:val="0064180F"/>
    <w:rsid w:val="00642F26"/>
    <w:rsid w:val="0065274C"/>
    <w:rsid w:val="00686D14"/>
    <w:rsid w:val="00687ED7"/>
    <w:rsid w:val="006B0835"/>
    <w:rsid w:val="006B219D"/>
    <w:rsid w:val="006C2D4F"/>
    <w:rsid w:val="006E0F4E"/>
    <w:rsid w:val="006E2DC8"/>
    <w:rsid w:val="006F0345"/>
    <w:rsid w:val="006F0469"/>
    <w:rsid w:val="00705076"/>
    <w:rsid w:val="0070673C"/>
    <w:rsid w:val="00711147"/>
    <w:rsid w:val="007218A6"/>
    <w:rsid w:val="00725419"/>
    <w:rsid w:val="007277E3"/>
    <w:rsid w:val="00731A17"/>
    <w:rsid w:val="00734458"/>
    <w:rsid w:val="0073584A"/>
    <w:rsid w:val="007419CF"/>
    <w:rsid w:val="0074487E"/>
    <w:rsid w:val="00747DA5"/>
    <w:rsid w:val="00771E77"/>
    <w:rsid w:val="00774E70"/>
    <w:rsid w:val="00796CEE"/>
    <w:rsid w:val="007C01B4"/>
    <w:rsid w:val="007C0B2A"/>
    <w:rsid w:val="007D7796"/>
    <w:rsid w:val="007E0460"/>
    <w:rsid w:val="00805304"/>
    <w:rsid w:val="008065B9"/>
    <w:rsid w:val="00822FB7"/>
    <w:rsid w:val="00841B44"/>
    <w:rsid w:val="00870017"/>
    <w:rsid w:val="00883CC4"/>
    <w:rsid w:val="008905DF"/>
    <w:rsid w:val="0089674D"/>
    <w:rsid w:val="008970B4"/>
    <w:rsid w:val="008A7991"/>
    <w:rsid w:val="008C487F"/>
    <w:rsid w:val="008C65E6"/>
    <w:rsid w:val="008E0AB4"/>
    <w:rsid w:val="00917F8B"/>
    <w:rsid w:val="0093032A"/>
    <w:rsid w:val="009427E5"/>
    <w:rsid w:val="00953F15"/>
    <w:rsid w:val="009613D8"/>
    <w:rsid w:val="009710CD"/>
    <w:rsid w:val="00995CBA"/>
    <w:rsid w:val="0099678C"/>
    <w:rsid w:val="009A63F5"/>
    <w:rsid w:val="009B0009"/>
    <w:rsid w:val="009B0C96"/>
    <w:rsid w:val="009C21E7"/>
    <w:rsid w:val="009C222B"/>
    <w:rsid w:val="009C67A8"/>
    <w:rsid w:val="009D1A9D"/>
    <w:rsid w:val="009D201B"/>
    <w:rsid w:val="009D5D9C"/>
    <w:rsid w:val="009E1210"/>
    <w:rsid w:val="009E2171"/>
    <w:rsid w:val="009F0313"/>
    <w:rsid w:val="009F0678"/>
    <w:rsid w:val="00A0137A"/>
    <w:rsid w:val="00A01DFC"/>
    <w:rsid w:val="00A126EB"/>
    <w:rsid w:val="00A20364"/>
    <w:rsid w:val="00A57815"/>
    <w:rsid w:val="00A62F82"/>
    <w:rsid w:val="00A7133D"/>
    <w:rsid w:val="00A74433"/>
    <w:rsid w:val="00A8616D"/>
    <w:rsid w:val="00A9565D"/>
    <w:rsid w:val="00AA53BF"/>
    <w:rsid w:val="00AA6377"/>
    <w:rsid w:val="00AC2D5B"/>
    <w:rsid w:val="00AD36B2"/>
    <w:rsid w:val="00AF300F"/>
    <w:rsid w:val="00AF44C9"/>
    <w:rsid w:val="00AF47AE"/>
    <w:rsid w:val="00AF7CA8"/>
    <w:rsid w:val="00B15B03"/>
    <w:rsid w:val="00B32ABB"/>
    <w:rsid w:val="00B41FD3"/>
    <w:rsid w:val="00B543D5"/>
    <w:rsid w:val="00B55702"/>
    <w:rsid w:val="00B66AB8"/>
    <w:rsid w:val="00B70D03"/>
    <w:rsid w:val="00B72DA2"/>
    <w:rsid w:val="00B80320"/>
    <w:rsid w:val="00B803E7"/>
    <w:rsid w:val="00B87183"/>
    <w:rsid w:val="00B90B04"/>
    <w:rsid w:val="00BA085A"/>
    <w:rsid w:val="00BA4DDE"/>
    <w:rsid w:val="00BC2A86"/>
    <w:rsid w:val="00BC3321"/>
    <w:rsid w:val="00BC655F"/>
    <w:rsid w:val="00BF7052"/>
    <w:rsid w:val="00C05FAB"/>
    <w:rsid w:val="00C14630"/>
    <w:rsid w:val="00C21F3A"/>
    <w:rsid w:val="00C31880"/>
    <w:rsid w:val="00C47965"/>
    <w:rsid w:val="00C51D2F"/>
    <w:rsid w:val="00C74D29"/>
    <w:rsid w:val="00C75798"/>
    <w:rsid w:val="00CA348A"/>
    <w:rsid w:val="00CA7F7B"/>
    <w:rsid w:val="00CB2557"/>
    <w:rsid w:val="00CB2CE6"/>
    <w:rsid w:val="00CC1997"/>
    <w:rsid w:val="00CC5D87"/>
    <w:rsid w:val="00CD66DD"/>
    <w:rsid w:val="00CE2EF4"/>
    <w:rsid w:val="00CF6FAC"/>
    <w:rsid w:val="00D3071E"/>
    <w:rsid w:val="00D61996"/>
    <w:rsid w:val="00D758BC"/>
    <w:rsid w:val="00D9415C"/>
    <w:rsid w:val="00DB7675"/>
    <w:rsid w:val="00DE08BC"/>
    <w:rsid w:val="00DF4135"/>
    <w:rsid w:val="00E25DCD"/>
    <w:rsid w:val="00E269E1"/>
    <w:rsid w:val="00E45F13"/>
    <w:rsid w:val="00E50908"/>
    <w:rsid w:val="00E510BC"/>
    <w:rsid w:val="00E60EDB"/>
    <w:rsid w:val="00E61256"/>
    <w:rsid w:val="00E733A2"/>
    <w:rsid w:val="00E73CB2"/>
    <w:rsid w:val="00E839BA"/>
    <w:rsid w:val="00E90E7A"/>
    <w:rsid w:val="00EA097C"/>
    <w:rsid w:val="00EA59B8"/>
    <w:rsid w:val="00EC2DF9"/>
    <w:rsid w:val="00EC4E5E"/>
    <w:rsid w:val="00EE6E36"/>
    <w:rsid w:val="00EF5E55"/>
    <w:rsid w:val="00F016BC"/>
    <w:rsid w:val="00F0660B"/>
    <w:rsid w:val="00F123AE"/>
    <w:rsid w:val="00F14A00"/>
    <w:rsid w:val="00F54963"/>
    <w:rsid w:val="00F57268"/>
    <w:rsid w:val="00F73331"/>
    <w:rsid w:val="00F82CF6"/>
    <w:rsid w:val="00F82D0A"/>
    <w:rsid w:val="00F91D37"/>
    <w:rsid w:val="00FC0687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4DD55D35"/>
  <w15:docId w15:val="{E1A43AEC-DFEA-435A-B087-F677CEE62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0673C"/>
    <w:pPr>
      <w:tabs>
        <w:tab w:val="left" w:pos="4962"/>
      </w:tabs>
      <w:spacing w:after="0" w:line="280" w:lineRule="atLeast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AD36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514EE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514EE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E510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E510BC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74"/>
    <w:unhideWhenUsed/>
    <w:rsid w:val="007E0460"/>
    <w:rPr>
      <w:color w:val="auto"/>
      <w:u w:val="single"/>
    </w:rPr>
  </w:style>
  <w:style w:type="paragraph" w:styleId="Kopfzeile">
    <w:name w:val="header"/>
    <w:basedOn w:val="Standard"/>
    <w:link w:val="KopfzeileZchn"/>
    <w:uiPriority w:val="79"/>
    <w:unhideWhenUsed/>
    <w:rsid w:val="00AA53BF"/>
    <w:pPr>
      <w:tabs>
        <w:tab w:val="center" w:pos="4536"/>
        <w:tab w:val="right" w:pos="9072"/>
      </w:tabs>
      <w:spacing w:line="240" w:lineRule="auto"/>
      <w:contextualSpacing/>
      <w:jc w:val="right"/>
    </w:pPr>
    <w:rPr>
      <w:noProof/>
    </w:rPr>
  </w:style>
  <w:style w:type="character" w:customStyle="1" w:styleId="KopfzeileZchn">
    <w:name w:val="Kopfzeile Zchn"/>
    <w:basedOn w:val="Absatz-Standardschriftart"/>
    <w:link w:val="Kopfzeile"/>
    <w:uiPriority w:val="79"/>
    <w:rsid w:val="00AA53BF"/>
    <w:rPr>
      <w:noProof/>
    </w:rPr>
  </w:style>
  <w:style w:type="paragraph" w:styleId="Fuzeile">
    <w:name w:val="footer"/>
    <w:basedOn w:val="Standard"/>
    <w:link w:val="FuzeileZchn"/>
    <w:uiPriority w:val="80"/>
    <w:unhideWhenUsed/>
    <w:rsid w:val="009B0009"/>
    <w:pPr>
      <w:tabs>
        <w:tab w:val="center" w:pos="4536"/>
        <w:tab w:val="right" w:pos="9072"/>
      </w:tabs>
      <w:spacing w:line="220" w:lineRule="atLeast"/>
    </w:pPr>
    <w:rPr>
      <w:color w:val="6A7970" w:themeColor="text2"/>
      <w:sz w:val="18"/>
    </w:rPr>
  </w:style>
  <w:style w:type="character" w:customStyle="1" w:styleId="FuzeileZchn">
    <w:name w:val="Fußzeile Zchn"/>
    <w:basedOn w:val="Absatz-Standardschriftart"/>
    <w:link w:val="Fuzeile"/>
    <w:uiPriority w:val="80"/>
    <w:rsid w:val="009B0009"/>
    <w:rPr>
      <w:color w:val="6A7970" w:themeColor="text2"/>
      <w:sz w:val="18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AD36B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514EE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212C53"/>
    <w:pPr>
      <w:spacing w:after="300" w:line="240" w:lineRule="auto"/>
      <w:contextualSpacing/>
    </w:pPr>
    <w:rPr>
      <w:rFonts w:asciiTheme="majorHAnsi" w:eastAsiaTheme="majorEastAsia" w:hAnsiTheme="majorHAnsi" w:cstheme="majorBidi"/>
      <w:b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212C53"/>
    <w:rPr>
      <w:rFonts w:asciiTheme="majorHAnsi" w:eastAsiaTheme="majorEastAsia" w:hAnsiTheme="majorHAnsi" w:cstheme="majorBidi"/>
      <w:b/>
      <w:kern w:val="28"/>
      <w:sz w:val="28"/>
      <w:szCs w:val="52"/>
    </w:rPr>
  </w:style>
  <w:style w:type="paragraph" w:customStyle="1" w:styleId="Brieftitel">
    <w:name w:val="Brieftitel"/>
    <w:basedOn w:val="Standard"/>
    <w:link w:val="BrieftitelZchn"/>
    <w:uiPriority w:val="14"/>
    <w:rsid w:val="00A126EB"/>
    <w:pPr>
      <w:spacing w:before="14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A126EB"/>
    <w:rPr>
      <w:rFonts w:asciiTheme="majorHAnsi" w:hAnsiTheme="majorHAnsi"/>
      <w:b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pacing w:val="2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3514EE"/>
    <w:rPr>
      <w:rFonts w:asciiTheme="majorHAnsi" w:eastAsiaTheme="majorEastAsia" w:hAnsiTheme="majorHAnsi" w:cstheme="majorBidi"/>
      <w:b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510BC"/>
    <w:rPr>
      <w:rFonts w:asciiTheme="majorHAnsi" w:eastAsiaTheme="majorEastAsia" w:hAnsiTheme="majorHAnsi" w:cstheme="majorBidi"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510BC"/>
    <w:rPr>
      <w:rFonts w:asciiTheme="majorHAnsi" w:eastAsiaTheme="majorEastAsia" w:hAnsiTheme="majorHAnsi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raktandum-Text">
    <w:name w:val="Traktandum-Text"/>
    <w:basedOn w:val="Aufzhlung1"/>
    <w:uiPriority w:val="18"/>
    <w:unhideWhenUsed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unhideWhenUsed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uiPriority w:val="98"/>
    <w:rsid w:val="00917F8B"/>
    <w:pPr>
      <w:spacing w:line="240" w:lineRule="auto"/>
      <w:jc w:val="right"/>
    </w:pPr>
    <w:rPr>
      <w:vanish/>
      <w:color w:val="A6A6A6" w:themeColor="background1" w:themeShade="A6"/>
      <w:sz w:val="16"/>
      <w:szCs w:val="18"/>
    </w:rPr>
  </w:style>
  <w:style w:type="character" w:styleId="BesuchterLink">
    <w:name w:val="FollowedHyperlink"/>
    <w:basedOn w:val="Hyperlink"/>
    <w:uiPriority w:val="75"/>
    <w:rsid w:val="007E0460"/>
    <w:rPr>
      <w:color w:val="auto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rsid w:val="00E839BA"/>
    <w:pPr>
      <w:numPr>
        <w:ilvl w:val="1"/>
      </w:numPr>
    </w:pPr>
    <w:rPr>
      <w:rFonts w:eastAsiaTheme="minorEastAsia"/>
      <w:color w:val="000000" w:themeColor="text1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839BA"/>
    <w:rPr>
      <w:rFonts w:eastAsiaTheme="minorEastAsia"/>
      <w:color w:val="000000" w:themeColor="text1"/>
    </w:rPr>
  </w:style>
  <w:style w:type="paragraph" w:styleId="Datum">
    <w:name w:val="Date"/>
    <w:basedOn w:val="Standard"/>
    <w:next w:val="Standard"/>
    <w:link w:val="DatumZchn"/>
    <w:uiPriority w:val="15"/>
    <w:rsid w:val="00A126EB"/>
    <w:pPr>
      <w:spacing w:before="30" w:line="200" w:lineRule="atLeast"/>
      <w:contextualSpacing/>
    </w:pPr>
    <w:rPr>
      <w:sz w:val="18"/>
      <w:szCs w:val="18"/>
    </w:rPr>
  </w:style>
  <w:style w:type="character" w:customStyle="1" w:styleId="DatumZchn">
    <w:name w:val="Datum Zchn"/>
    <w:basedOn w:val="Absatz-Standardschriftart"/>
    <w:link w:val="Datum"/>
    <w:uiPriority w:val="15"/>
    <w:rsid w:val="00A126EB"/>
    <w:rPr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unhideWhenUsed/>
    <w:rsid w:val="00494FD7"/>
    <w:pPr>
      <w:spacing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94FD7"/>
    <w:rPr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3D0FAA"/>
    <w:pPr>
      <w:numPr>
        <w:ilvl w:val="1"/>
        <w:numId w:val="20"/>
      </w:numPr>
    </w:pPr>
    <w:rPr>
      <w:lang w:val="it-CH"/>
    </w:rPr>
  </w:style>
  <w:style w:type="paragraph" w:customStyle="1" w:styleId="Aufzhlung3">
    <w:name w:val="Aufzählung 3"/>
    <w:basedOn w:val="Aufzhlung1"/>
    <w:uiPriority w:val="2"/>
    <w:rsid w:val="00AC2D5B"/>
    <w:pPr>
      <w:numPr>
        <w:ilvl w:val="2"/>
      </w:numPr>
    </w:pPr>
    <w:rPr>
      <w:lang w:val="it-CH"/>
    </w:rPr>
  </w:style>
  <w:style w:type="paragraph" w:styleId="Beschriftung">
    <w:name w:val="caption"/>
    <w:basedOn w:val="Standard"/>
    <w:next w:val="Standard"/>
    <w:uiPriority w:val="35"/>
    <w:rsid w:val="00DB7675"/>
    <w:pPr>
      <w:spacing w:after="200" w:line="240" w:lineRule="auto"/>
    </w:pPr>
    <w:rPr>
      <w:b/>
      <w:iCs/>
      <w:sz w:val="18"/>
      <w:szCs w:val="18"/>
    </w:rPr>
  </w:style>
  <w:style w:type="paragraph" w:styleId="Inhaltsverzeichnisberschrift">
    <w:name w:val="TOC Heading"/>
    <w:basedOn w:val="berschrift1"/>
    <w:next w:val="Standard"/>
    <w:uiPriority w:val="39"/>
    <w:rsid w:val="00DB7675"/>
    <w:pPr>
      <w:spacing w:before="240"/>
      <w:outlineLvl w:val="9"/>
    </w:pPr>
    <w:rPr>
      <w:bCs w:val="0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character" w:styleId="Seitenzahl">
    <w:name w:val="page number"/>
    <w:uiPriority w:val="99"/>
    <w:rsid w:val="000A1B31"/>
    <w:rPr>
      <w:sz w:val="18"/>
      <w:szCs w:val="16"/>
    </w:rPr>
  </w:style>
  <w:style w:type="paragraph" w:customStyle="1" w:styleId="AbstandhalterKopfzeile">
    <w:name w:val="Abstandhalter Kopfzeile"/>
    <w:basedOn w:val="Kopfzeile"/>
    <w:rsid w:val="00AA53BF"/>
    <w:pPr>
      <w:spacing w:after="840"/>
    </w:pPr>
    <w:rPr>
      <w:lang w:eastAsia="de-CH"/>
    </w:rPr>
  </w:style>
  <w:style w:type="table" w:customStyle="1" w:styleId="FSPProtokolltabelle">
    <w:name w:val="FSP Protokolltabelle"/>
    <w:basedOn w:val="NormaleTabelle"/>
    <w:uiPriority w:val="99"/>
    <w:rsid w:val="00212C53"/>
    <w:pPr>
      <w:spacing w:after="0" w:line="240" w:lineRule="auto"/>
    </w:pPr>
    <w:rPr>
      <w:sz w:val="18"/>
    </w:rPr>
    <w:tblPr>
      <w:tblBorders>
        <w:top w:val="single" w:sz="4" w:space="0" w:color="6A7970" w:themeColor="text2"/>
        <w:bottom w:val="single" w:sz="4" w:space="0" w:color="6A7970" w:themeColor="text2"/>
        <w:insideH w:val="single" w:sz="4" w:space="0" w:color="6A7970" w:themeColor="text2"/>
      </w:tblBorders>
      <w:tblCellMar>
        <w:top w:w="45" w:type="dxa"/>
        <w:left w:w="85" w:type="dxa"/>
        <w:bottom w:w="45" w:type="dxa"/>
        <w:right w:w="85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6A7970" w:themeFill="text2"/>
      </w:tcPr>
    </w:tblStylePr>
    <w:tblStylePr w:type="lastRow">
      <w:rPr>
        <w:b/>
      </w:rPr>
      <w:tblPr/>
      <w:tcPr>
        <w:tcBorders>
          <w:top w:val="single" w:sz="12" w:space="0" w:color="6A7970" w:themeColor="text2"/>
          <w:left w:val="nil"/>
          <w:bottom w:val="single" w:sz="12" w:space="0" w:color="6A7970" w:themeColor="text2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007BD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07BD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07BD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07BD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07BD3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5706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em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Bachofner\FSP\FSPGesch&#228;ftsstelle%20-%20Vorlagen\FSP%20Brief%20mit%20Logo.dotx" TargetMode="External"/></Relationships>
</file>

<file path=word/theme/theme1.xml><?xml version="1.0" encoding="utf-8"?>
<a:theme xmlns:a="http://schemas.openxmlformats.org/drawingml/2006/main" name="Larissa-Design">
  <a:themeElements>
    <a:clrScheme name="FSP">
      <a:dk1>
        <a:srgbClr val="000000"/>
      </a:dk1>
      <a:lt1>
        <a:srgbClr val="FFFFFF"/>
      </a:lt1>
      <a:dk2>
        <a:srgbClr val="6A7970"/>
      </a:dk2>
      <a:lt2>
        <a:srgbClr val="909E96"/>
      </a:lt2>
      <a:accent1>
        <a:srgbClr val="1E424E"/>
      </a:accent1>
      <a:accent2>
        <a:srgbClr val="C6E4DD"/>
      </a:accent2>
      <a:accent3>
        <a:srgbClr val="B35A16"/>
      </a:accent3>
      <a:accent4>
        <a:srgbClr val="F7C0CA"/>
      </a:accent4>
      <a:accent5>
        <a:srgbClr val="CAA01A"/>
      </a:accent5>
      <a:accent6>
        <a:srgbClr val="FFDF73"/>
      </a:accent6>
      <a:hlink>
        <a:srgbClr val="6A7970"/>
      </a:hlink>
      <a:folHlink>
        <a:srgbClr val="6A797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11B747FEE374478AD56657B6E26484" ma:contentTypeVersion="5" ma:contentTypeDescription="Ein neues Dokument erstellen." ma:contentTypeScope="" ma:versionID="f6e7f53e3b2f66afe4ca9591a52d4f7a">
  <xsd:schema xmlns:xsd="http://www.w3.org/2001/XMLSchema" xmlns:xs="http://www.w3.org/2001/XMLSchema" xmlns:p="http://schemas.microsoft.com/office/2006/metadata/properties" xmlns:ns2="9776c175-054d-4604-88c4-2656d9c7ebc0" xmlns:ns3="1abbf5cf-5fb8-414e-8b8f-eb3c2e5e93ba" targetNamespace="http://schemas.microsoft.com/office/2006/metadata/properties" ma:root="true" ma:fieldsID="0fc0cb4ec9b4c76ae73163ccf8739c73" ns2:_="" ns3:_="">
    <xsd:import namespace="9776c175-054d-4604-88c4-2656d9c7ebc0"/>
    <xsd:import namespace="1abbf5cf-5fb8-414e-8b8f-eb3c2e5e93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Kommenta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76c175-054d-4604-88c4-2656d9c7eb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Kommentar" ma:index="10" nillable="true" ma:displayName="Kommentar" ma:format="Dropdown" ma:internalName="Kommenta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bf5cf-5fb8-414e-8b8f-eb3c2e5e93b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mmentar xmlns="9776c175-054d-4604-88c4-2656d9c7ebc0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75D658-DBCA-4EF5-B415-79BECFAEC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76c175-054d-4604-88c4-2656d9c7ebc0"/>
    <ds:schemaRef ds:uri="1abbf5cf-5fb8-414e-8b8f-eb3c2e5e93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0BDD77-8347-4445-A44F-6D2B1C088CD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2B16DEE-7E1D-41D3-BA4D-2B7C2590FBD4}">
  <ds:schemaRefs>
    <ds:schemaRef ds:uri="http://schemas.microsoft.com/office/2006/metadata/properties"/>
    <ds:schemaRef ds:uri="http://schemas.microsoft.com/office/infopath/2007/PartnerControls"/>
    <ds:schemaRef ds:uri="9776c175-054d-4604-88c4-2656d9c7ebc0"/>
  </ds:schemaRefs>
</ds:datastoreItem>
</file>

<file path=customXml/itemProps4.xml><?xml version="1.0" encoding="utf-8"?>
<ds:datastoreItem xmlns:ds="http://schemas.openxmlformats.org/officeDocument/2006/customXml" ds:itemID="{4E10EF66-6597-48EB-B032-4E80FF591E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FSP Brief mit Logo</Template>
  <TotalTime>0</TotalTime>
  <Pages>1</Pages>
  <Words>123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VORLAGENBAUER.ch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Bachofner</dc:creator>
  <cp:lastModifiedBy>Marc Baumgartner</cp:lastModifiedBy>
  <cp:revision>5</cp:revision>
  <cp:lastPrinted>2022-06-30T05:20:00Z</cp:lastPrinted>
  <dcterms:created xsi:type="dcterms:W3CDTF">2022-06-30T05:20:00Z</dcterms:created>
  <dcterms:modified xsi:type="dcterms:W3CDTF">2022-07-19T12:36:00Z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0x0101003011B747FEE374478AD56657B6E26484</vt:lpwstr>
  </property>
  <property fmtid="{D5CDD505-2E9C-101B-9397-08002B2CF9AE}" pid="3" name="MediaServiceImageTags">
    <vt:lpwstr/>
  </property>
</Properties>
</file>